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AC" w:rsidRDefault="00C16616" w:rsidP="00CA0DED">
      <w:pPr>
        <w:rPr>
          <w:lang w:eastAsia="pl-PL"/>
        </w:rPr>
      </w:pPr>
      <w:bookmarkStart w:id="0" w:name="_GoBack"/>
      <w:bookmarkEnd w:id="0"/>
      <w:r w:rsidRPr="00C47988">
        <w:rPr>
          <w:rFonts w:ascii="Arial" w:hAnsi="Arial" w:cs="Arial"/>
          <w:bCs/>
        </w:rPr>
        <w:tab/>
      </w:r>
      <w:r w:rsidRPr="00C47988">
        <w:rPr>
          <w:rFonts w:ascii="Arial" w:hAnsi="Arial" w:cs="Arial"/>
          <w:bCs/>
        </w:rPr>
        <w:tab/>
      </w:r>
      <w:r w:rsidRPr="00C47988">
        <w:rPr>
          <w:rFonts w:ascii="Arial" w:hAnsi="Arial" w:cs="Arial"/>
          <w:bCs/>
        </w:rPr>
        <w:tab/>
      </w:r>
      <w:r w:rsidRPr="00C47988">
        <w:rPr>
          <w:rFonts w:ascii="Arial" w:hAnsi="Arial" w:cs="Arial"/>
          <w:bCs/>
        </w:rPr>
        <w:tab/>
      </w:r>
      <w:r w:rsidR="00325EFD" w:rsidRPr="00637802">
        <w:rPr>
          <w:bCs/>
          <w:color w:val="000000" w:themeColor="text1"/>
        </w:rPr>
        <w:t xml:space="preserve">          </w:t>
      </w:r>
      <w:r w:rsidR="00CD105E" w:rsidRPr="00637802">
        <w:rPr>
          <w:bCs/>
          <w:color w:val="000000" w:themeColor="text1"/>
        </w:rPr>
        <w:t xml:space="preserve">                                 </w:t>
      </w:r>
      <w:r w:rsidR="00325EFD" w:rsidRPr="00637802">
        <w:rPr>
          <w:bCs/>
          <w:color w:val="000000" w:themeColor="text1"/>
          <w:sz w:val="22"/>
        </w:rPr>
        <w:t xml:space="preserve">   </w:t>
      </w:r>
      <w:r w:rsidR="00CE3CEC" w:rsidRPr="00637802">
        <w:rPr>
          <w:bCs/>
          <w:color w:val="000000" w:themeColor="text1"/>
          <w:sz w:val="22"/>
        </w:rPr>
        <w:t xml:space="preserve"> </w:t>
      </w:r>
      <w:r w:rsidR="002247DB" w:rsidRPr="00637802">
        <w:rPr>
          <w:bCs/>
          <w:color w:val="000000" w:themeColor="text1"/>
          <w:sz w:val="22"/>
        </w:rPr>
        <w:t xml:space="preserve"> </w:t>
      </w:r>
      <w:r w:rsidR="002E0DF1" w:rsidRPr="00637802">
        <w:rPr>
          <w:bCs/>
          <w:color w:val="000000" w:themeColor="text1"/>
          <w:sz w:val="22"/>
        </w:rPr>
        <w:t xml:space="preserve"> </w:t>
      </w:r>
      <w:bookmarkStart w:id="1" w:name="_Załącznik_nr_11"/>
      <w:bookmarkStart w:id="2" w:name="_Toc257371584"/>
      <w:bookmarkEnd w:id="1"/>
    </w:p>
    <w:p w:rsidR="00D62704" w:rsidRPr="00E36512" w:rsidRDefault="00D62704" w:rsidP="00A914F7">
      <w:pPr>
        <w:rPr>
          <w:lang w:eastAsia="pl-PL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2656EB" w:rsidRPr="00C47988" w:rsidTr="002656EB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4F48B1" w:rsidRPr="00F8781A" w:rsidRDefault="004F48B1" w:rsidP="006508D3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</w:rPr>
            </w:pPr>
            <w:r w:rsidRPr="00F8781A">
              <w:rPr>
                <w:rFonts w:ascii="Times New Roman" w:hAnsi="Times New Roman"/>
                <w:sz w:val="24"/>
              </w:rPr>
              <w:br w:type="page"/>
            </w:r>
            <w:r w:rsidR="00AB5536" w:rsidRPr="00F8781A">
              <w:rPr>
                <w:rFonts w:ascii="Times New Roman" w:hAnsi="Times New Roman"/>
                <w:b/>
                <w:sz w:val="24"/>
              </w:rPr>
              <w:t>Załącznik nr 1</w:t>
            </w:r>
            <w:r w:rsidRPr="00F8781A">
              <w:rPr>
                <w:rFonts w:ascii="Times New Roman" w:hAnsi="Times New Roman"/>
                <w:b/>
                <w:sz w:val="24"/>
              </w:rPr>
              <w:t xml:space="preserve"> do SIWZ</w:t>
            </w:r>
          </w:p>
        </w:tc>
      </w:tr>
      <w:tr w:rsidR="002656EB" w:rsidRPr="00C47988" w:rsidTr="002656EB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F48B1" w:rsidRPr="00F8781A" w:rsidRDefault="004F48B1" w:rsidP="006508D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</w:rPr>
            </w:pPr>
            <w:r w:rsidRPr="00F8781A">
              <w:rPr>
                <w:rFonts w:ascii="Times New Roman" w:hAnsi="Times New Roman"/>
                <w:b/>
                <w:sz w:val="24"/>
              </w:rPr>
              <w:t>FORMULARZ OFERTOWY- WZÓR</w:t>
            </w:r>
          </w:p>
        </w:tc>
      </w:tr>
    </w:tbl>
    <w:p w:rsidR="002656EB" w:rsidRPr="00C47988" w:rsidRDefault="002656EB" w:rsidP="00EB7132">
      <w:pPr>
        <w:spacing w:line="360" w:lineRule="auto"/>
        <w:ind w:left="4963"/>
        <w:rPr>
          <w:rFonts w:ascii="Arial" w:hAnsi="Arial" w:cs="Arial"/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83"/>
        <w:gridCol w:w="851"/>
        <w:gridCol w:w="709"/>
        <w:gridCol w:w="1134"/>
        <w:gridCol w:w="780"/>
        <w:gridCol w:w="216"/>
      </w:tblGrid>
      <w:tr w:rsidR="002656EB" w:rsidRPr="00C47988" w:rsidTr="006508D3">
        <w:tc>
          <w:tcPr>
            <w:tcW w:w="9430" w:type="dxa"/>
            <w:gridSpan w:val="8"/>
          </w:tcPr>
          <w:p w:rsidR="00D1761D" w:rsidRPr="00C47988" w:rsidRDefault="002656EB" w:rsidP="00061DD9">
            <w:pPr>
              <w:pStyle w:val="Tekstprzypisudolnego"/>
              <w:spacing w:after="40"/>
              <w:rPr>
                <w:rFonts w:cs="Arial"/>
                <w:b/>
                <w:sz w:val="22"/>
                <w:szCs w:val="22"/>
              </w:rPr>
            </w:pPr>
            <w:r w:rsidRPr="00C47988">
              <w:rPr>
                <w:rFonts w:cs="Arial"/>
                <w:b/>
                <w:sz w:val="22"/>
                <w:szCs w:val="22"/>
              </w:rPr>
              <w:t xml:space="preserve">                                                                    </w:t>
            </w:r>
          </w:p>
          <w:p w:rsidR="002656EB" w:rsidRPr="00F8781A" w:rsidRDefault="00D1761D" w:rsidP="00061DD9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C47988">
              <w:rPr>
                <w:rFonts w:cs="Arial"/>
                <w:b/>
                <w:sz w:val="22"/>
                <w:szCs w:val="22"/>
              </w:rPr>
              <w:t xml:space="preserve">                                                                   </w:t>
            </w:r>
            <w:r w:rsidR="002656EB" w:rsidRPr="00C47988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656EB" w:rsidRPr="00F8781A">
              <w:rPr>
                <w:rFonts w:ascii="Times New Roman" w:hAnsi="Times New Roman"/>
                <w:b/>
                <w:sz w:val="22"/>
                <w:szCs w:val="22"/>
              </w:rPr>
              <w:t>Oferta</w:t>
            </w:r>
          </w:p>
          <w:p w:rsidR="002656EB" w:rsidRPr="00F8781A" w:rsidRDefault="002656EB" w:rsidP="00061DD9">
            <w:pPr>
              <w:pStyle w:val="Tekstprzypisudolnego"/>
              <w:spacing w:after="40"/>
              <w:ind w:left="4178"/>
              <w:rPr>
                <w:rFonts w:ascii="Times New Roman" w:hAnsi="Times New Roman"/>
                <w:sz w:val="22"/>
                <w:szCs w:val="22"/>
              </w:rPr>
            </w:pPr>
            <w:r w:rsidRPr="00F878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8781A">
              <w:rPr>
                <w:rFonts w:ascii="Times New Roman" w:hAnsi="Times New Roman"/>
                <w:sz w:val="22"/>
                <w:szCs w:val="22"/>
              </w:rPr>
              <w:t>dla</w:t>
            </w:r>
          </w:p>
          <w:p w:rsidR="002656EB" w:rsidRPr="00F8781A" w:rsidRDefault="009D2038" w:rsidP="002656EB">
            <w:pPr>
              <w:pStyle w:val="Tekstprzypisudolnego"/>
              <w:spacing w:after="40"/>
              <w:ind w:left="4178" w:firstLine="20"/>
              <w:rPr>
                <w:rFonts w:ascii="Times New Roman" w:hAnsi="Times New Roman"/>
                <w:b/>
                <w:sz w:val="22"/>
                <w:szCs w:val="22"/>
              </w:rPr>
            </w:pPr>
            <w:r w:rsidRPr="00F8781A">
              <w:rPr>
                <w:rFonts w:ascii="Times New Roman" w:hAnsi="Times New Roman"/>
                <w:b/>
                <w:sz w:val="22"/>
                <w:szCs w:val="22"/>
              </w:rPr>
              <w:t xml:space="preserve">Regionalnej Dyrekcji Ochrony Środowiska </w:t>
            </w:r>
            <w:r w:rsidR="00E642E2" w:rsidRPr="00F8781A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F8781A">
              <w:rPr>
                <w:rFonts w:ascii="Times New Roman" w:hAnsi="Times New Roman"/>
                <w:b/>
                <w:sz w:val="22"/>
                <w:szCs w:val="22"/>
              </w:rPr>
              <w:t xml:space="preserve">w Warszawie </w:t>
            </w:r>
            <w:r w:rsidR="002656EB" w:rsidRPr="00F878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2656EB" w:rsidRPr="00F8781A" w:rsidRDefault="009D2038" w:rsidP="002656EB">
            <w:pPr>
              <w:pStyle w:val="Tekstprzypisudolnego"/>
              <w:spacing w:after="40"/>
              <w:ind w:left="4178" w:firstLine="20"/>
              <w:rPr>
                <w:rFonts w:ascii="Times New Roman" w:hAnsi="Times New Roman"/>
                <w:sz w:val="22"/>
                <w:szCs w:val="22"/>
              </w:rPr>
            </w:pPr>
            <w:r w:rsidRPr="00F8781A">
              <w:rPr>
                <w:rFonts w:ascii="Times New Roman" w:hAnsi="Times New Roman"/>
                <w:sz w:val="22"/>
                <w:szCs w:val="22"/>
              </w:rPr>
              <w:t>u</w:t>
            </w:r>
            <w:r w:rsidR="002656EB" w:rsidRPr="00F8781A">
              <w:rPr>
                <w:rFonts w:ascii="Times New Roman" w:hAnsi="Times New Roman"/>
                <w:sz w:val="22"/>
                <w:szCs w:val="22"/>
              </w:rPr>
              <w:t xml:space="preserve">l. </w:t>
            </w:r>
            <w:r w:rsidR="00E642E2" w:rsidRPr="00F8781A">
              <w:rPr>
                <w:rFonts w:ascii="Times New Roman" w:hAnsi="Times New Roman"/>
                <w:sz w:val="22"/>
                <w:szCs w:val="22"/>
              </w:rPr>
              <w:t xml:space="preserve">Henryka </w:t>
            </w:r>
            <w:r w:rsidRPr="00F8781A">
              <w:rPr>
                <w:rFonts w:ascii="Times New Roman" w:hAnsi="Times New Roman"/>
                <w:sz w:val="22"/>
                <w:szCs w:val="22"/>
              </w:rPr>
              <w:t>Sienkiewicza 3</w:t>
            </w:r>
          </w:p>
          <w:p w:rsidR="002656EB" w:rsidRPr="00F8781A" w:rsidRDefault="009D2038" w:rsidP="002656EB">
            <w:pPr>
              <w:pStyle w:val="Tekstprzypisudolnego"/>
              <w:spacing w:after="40"/>
              <w:ind w:left="4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781A">
              <w:rPr>
                <w:rFonts w:ascii="Times New Roman" w:hAnsi="Times New Roman"/>
                <w:sz w:val="22"/>
                <w:szCs w:val="22"/>
              </w:rPr>
              <w:t>00-015</w:t>
            </w:r>
            <w:r w:rsidR="002656EB" w:rsidRPr="00F8781A">
              <w:rPr>
                <w:rFonts w:ascii="Times New Roman" w:hAnsi="Times New Roman"/>
                <w:sz w:val="22"/>
                <w:szCs w:val="22"/>
              </w:rPr>
              <w:t xml:space="preserve"> Warszawa </w:t>
            </w:r>
          </w:p>
          <w:p w:rsidR="002656EB" w:rsidRPr="00F8781A" w:rsidRDefault="002656EB" w:rsidP="00061DD9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sz w:val="22"/>
                <w:szCs w:val="22"/>
              </w:rPr>
            </w:pPr>
          </w:p>
          <w:p w:rsidR="002656EB" w:rsidRPr="00C47988" w:rsidRDefault="002656EB" w:rsidP="00CA0DED">
            <w:pPr>
              <w:spacing w:line="276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F8781A">
              <w:rPr>
                <w:sz w:val="22"/>
                <w:szCs w:val="22"/>
              </w:rPr>
              <w:t xml:space="preserve">W postępowaniu o udzielenie zamówienia publicznego prowadzonego w trybie przetargu </w:t>
            </w:r>
            <w:r w:rsidRPr="00CA0DED">
              <w:rPr>
                <w:sz w:val="22"/>
                <w:szCs w:val="22"/>
              </w:rPr>
              <w:t>nieograniczonego</w:t>
            </w:r>
            <w:r w:rsidRPr="00CA0DED">
              <w:rPr>
                <w:color w:val="000000"/>
                <w:sz w:val="22"/>
                <w:szCs w:val="22"/>
              </w:rPr>
              <w:t xml:space="preserve"> zgodnie</w:t>
            </w:r>
            <w:r w:rsidRPr="00F8781A">
              <w:rPr>
                <w:color w:val="000000"/>
                <w:sz w:val="22"/>
                <w:szCs w:val="22"/>
              </w:rPr>
              <w:t xml:space="preserve"> z ustawą z dnia 29 stycznia 2004 r. Prawo zamówień publicznych </w:t>
            </w:r>
            <w:r w:rsidRPr="00F8781A">
              <w:rPr>
                <w:b/>
                <w:sz w:val="22"/>
                <w:szCs w:val="22"/>
              </w:rPr>
              <w:t>na </w:t>
            </w:r>
            <w:r w:rsidR="008660AD">
              <w:rPr>
                <w:b/>
                <w:sz w:val="22"/>
                <w:szCs w:val="22"/>
              </w:rPr>
              <w:t>w</w:t>
            </w:r>
            <w:r w:rsidR="007D1B55" w:rsidRPr="00012F2A">
              <w:rPr>
                <w:b/>
                <w:sz w:val="22"/>
                <w:szCs w:val="22"/>
                <w:lang w:eastAsia="pl-PL"/>
              </w:rPr>
              <w:t xml:space="preserve">ykonanie prac związanych z projektem pn. „Realizacja zadań ochrony czynnej ujętych </w:t>
            </w:r>
            <w:r w:rsidR="00DE0429">
              <w:rPr>
                <w:b/>
                <w:sz w:val="22"/>
                <w:szCs w:val="22"/>
                <w:lang w:eastAsia="pl-PL"/>
              </w:rPr>
              <w:br/>
            </w:r>
            <w:r w:rsidR="007D1B55" w:rsidRPr="00012F2A">
              <w:rPr>
                <w:b/>
                <w:sz w:val="22"/>
                <w:szCs w:val="22"/>
                <w:lang w:eastAsia="pl-PL"/>
              </w:rPr>
              <w:t>w planach zadań ochronnych dla obszarów Natura 2000 oraz rezerwatu przyrody ‘Torfowisko Serafin’ na terenie województwa mazowieckiego</w:t>
            </w:r>
            <w:r w:rsidR="008660AD">
              <w:rPr>
                <w:b/>
                <w:sz w:val="22"/>
                <w:szCs w:val="22"/>
                <w:lang w:eastAsia="pl-PL"/>
              </w:rPr>
              <w:t xml:space="preserve"> </w:t>
            </w:r>
            <w:r w:rsidR="0073082A" w:rsidRPr="00F8781A">
              <w:rPr>
                <w:b/>
                <w:sz w:val="22"/>
                <w:szCs w:val="22"/>
              </w:rPr>
              <w:t xml:space="preserve">- </w:t>
            </w:r>
            <w:r w:rsidRPr="00F8781A">
              <w:rPr>
                <w:b/>
                <w:sz w:val="22"/>
                <w:szCs w:val="22"/>
              </w:rPr>
              <w:t xml:space="preserve">nr </w:t>
            </w:r>
            <w:r w:rsidR="007D1B55">
              <w:rPr>
                <w:b/>
                <w:sz w:val="22"/>
                <w:szCs w:val="22"/>
              </w:rPr>
              <w:t>WPN-II.261.05.2017</w:t>
            </w:r>
          </w:p>
        </w:tc>
      </w:tr>
      <w:tr w:rsidR="002656EB" w:rsidRPr="00C47988" w:rsidTr="00061DD9">
        <w:tc>
          <w:tcPr>
            <w:tcW w:w="5740" w:type="dxa"/>
            <w:gridSpan w:val="3"/>
          </w:tcPr>
          <w:p w:rsidR="002656EB" w:rsidRPr="00F8781A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F8781A">
              <w:rPr>
                <w:b/>
                <w:noProof/>
                <w:color w:val="000000"/>
                <w:spacing w:val="-2"/>
                <w:sz w:val="22"/>
                <w:szCs w:val="22"/>
              </w:rPr>
              <w:t>Nazwa Wykonawcy*:</w:t>
            </w:r>
          </w:p>
          <w:p w:rsidR="002656EB" w:rsidRPr="00F8781A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:rsidR="002656EB" w:rsidRPr="00F8781A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690" w:type="dxa"/>
            <w:gridSpan w:val="5"/>
          </w:tcPr>
          <w:p w:rsidR="002656EB" w:rsidRPr="00F8781A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  <w:p w:rsidR="002656EB" w:rsidRPr="00F8781A" w:rsidRDefault="002656EB" w:rsidP="006508D3">
            <w:pPr>
              <w:spacing w:line="360" w:lineRule="auto"/>
              <w:jc w:val="center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F8781A">
              <w:rPr>
                <w:noProof/>
                <w:color w:val="000000"/>
                <w:spacing w:val="-2"/>
                <w:sz w:val="22"/>
                <w:szCs w:val="22"/>
              </w:rPr>
              <w:t>......................................................</w:t>
            </w:r>
          </w:p>
          <w:p w:rsidR="002656EB" w:rsidRPr="00F8781A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F8781A">
              <w:rPr>
                <w:noProof/>
                <w:color w:val="000000"/>
                <w:spacing w:val="-2"/>
                <w:sz w:val="22"/>
                <w:szCs w:val="22"/>
              </w:rPr>
              <w:t>- zwany w dalszej części oferty Wykonawcą</w:t>
            </w:r>
          </w:p>
        </w:tc>
      </w:tr>
      <w:tr w:rsidR="002656EB" w:rsidRPr="00C47988" w:rsidTr="00061DD9">
        <w:trPr>
          <w:trHeight w:val="537"/>
        </w:trPr>
        <w:tc>
          <w:tcPr>
            <w:tcW w:w="5740" w:type="dxa"/>
            <w:gridSpan w:val="3"/>
          </w:tcPr>
          <w:p w:rsidR="002656EB" w:rsidRPr="00F8781A" w:rsidRDefault="002656EB" w:rsidP="006508D3">
            <w:pPr>
              <w:spacing w:line="360" w:lineRule="auto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F8781A">
              <w:rPr>
                <w:noProof/>
                <w:color w:val="000000"/>
                <w:spacing w:val="-2"/>
                <w:sz w:val="22"/>
                <w:szCs w:val="22"/>
              </w:rPr>
              <w:t>Forma organizacyjno – prawna Wykonawcy:</w:t>
            </w:r>
          </w:p>
        </w:tc>
        <w:tc>
          <w:tcPr>
            <w:tcW w:w="3690" w:type="dxa"/>
            <w:gridSpan w:val="5"/>
          </w:tcPr>
          <w:p w:rsidR="002656EB" w:rsidRPr="00F8781A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C47988" w:rsidTr="00061DD9">
        <w:tc>
          <w:tcPr>
            <w:tcW w:w="5740" w:type="dxa"/>
            <w:gridSpan w:val="3"/>
          </w:tcPr>
          <w:p w:rsidR="002656EB" w:rsidRPr="00F8781A" w:rsidRDefault="002656EB" w:rsidP="00061DD9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F8781A">
              <w:rPr>
                <w:noProof/>
                <w:color w:val="000000"/>
                <w:spacing w:val="-2"/>
                <w:sz w:val="22"/>
                <w:szCs w:val="22"/>
              </w:rPr>
              <w:t xml:space="preserve">Osoba wyznaczona przez Wykonawcę do kontaktów </w:t>
            </w:r>
            <w:r w:rsidRPr="00F8781A">
              <w:rPr>
                <w:noProof/>
                <w:color w:val="000000"/>
                <w:spacing w:val="-2"/>
                <w:sz w:val="22"/>
                <w:szCs w:val="22"/>
              </w:rPr>
              <w:br/>
              <w:t xml:space="preserve">z Zamawiającym </w:t>
            </w:r>
            <w:r w:rsidRPr="00F8781A">
              <w:rPr>
                <w:b/>
                <w:noProof/>
                <w:color w:val="000000"/>
                <w:spacing w:val="-2"/>
                <w:sz w:val="22"/>
                <w:szCs w:val="22"/>
              </w:rPr>
              <w:t>imię i nazwisko</w:t>
            </w:r>
            <w:r w:rsidRPr="00F8781A">
              <w:rPr>
                <w:noProof/>
                <w:color w:val="000000"/>
                <w:spacing w:val="-2"/>
                <w:sz w:val="22"/>
                <w:szCs w:val="22"/>
              </w:rPr>
              <w:t xml:space="preserve"> oraz  </w:t>
            </w:r>
            <w:r w:rsidRPr="00F8781A">
              <w:rPr>
                <w:b/>
                <w:noProof/>
                <w:color w:val="000000"/>
                <w:spacing w:val="-2"/>
                <w:sz w:val="22"/>
                <w:szCs w:val="22"/>
              </w:rPr>
              <w:t>tel., faks</w:t>
            </w:r>
            <w:r w:rsidRPr="00F8781A">
              <w:rPr>
                <w:noProof/>
                <w:color w:val="000000"/>
                <w:spacing w:val="-2"/>
                <w:sz w:val="22"/>
                <w:szCs w:val="22"/>
              </w:rPr>
              <w:t xml:space="preserve">. </w:t>
            </w:r>
          </w:p>
          <w:p w:rsidR="002656EB" w:rsidRPr="00F8781A" w:rsidRDefault="002656EB" w:rsidP="00061DD9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F8781A">
              <w:rPr>
                <w:noProof/>
                <w:color w:val="000000"/>
                <w:spacing w:val="-2"/>
                <w:sz w:val="22"/>
                <w:szCs w:val="22"/>
              </w:rPr>
              <w:t>(</w:t>
            </w:r>
            <w:r w:rsidRPr="00F8781A">
              <w:rPr>
                <w:i/>
                <w:iCs/>
                <w:noProof/>
                <w:color w:val="000000"/>
                <w:spacing w:val="-2"/>
                <w:sz w:val="22"/>
                <w:szCs w:val="22"/>
              </w:rPr>
              <w:t>do korespondencji faksowej, na podany numer będą wysyłane wszystkie informacje faksowe</w:t>
            </w:r>
            <w:r w:rsidRPr="00F8781A">
              <w:rPr>
                <w:noProof/>
                <w:color w:val="000000"/>
                <w:spacing w:val="-2"/>
                <w:sz w:val="22"/>
                <w:szCs w:val="22"/>
              </w:rPr>
              <w:t xml:space="preserve">), </w:t>
            </w:r>
            <w:r w:rsidRPr="00F8781A">
              <w:rPr>
                <w:b/>
                <w:noProof/>
                <w:color w:val="000000"/>
                <w:spacing w:val="-2"/>
                <w:sz w:val="22"/>
                <w:szCs w:val="22"/>
              </w:rPr>
              <w:t>e-mail</w:t>
            </w:r>
            <w:r w:rsidRPr="00F8781A">
              <w:rPr>
                <w:noProof/>
                <w:color w:val="000000"/>
                <w:spacing w:val="-2"/>
                <w:sz w:val="22"/>
                <w:szCs w:val="22"/>
              </w:rPr>
              <w:t xml:space="preserve"> (</w:t>
            </w:r>
            <w:r w:rsidRPr="00F8781A">
              <w:rPr>
                <w:i/>
                <w:iCs/>
                <w:noProof/>
                <w:color w:val="000000"/>
                <w:spacing w:val="-2"/>
                <w:sz w:val="22"/>
                <w:szCs w:val="22"/>
              </w:rPr>
              <w:t>do korespondencji elektronicznej, na podany adres będą wysyłane wszystkie informacje przesyłane drogą elektroniczną</w:t>
            </w:r>
            <w:r w:rsidRPr="00F8781A">
              <w:rPr>
                <w:noProof/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3690" w:type="dxa"/>
            <w:gridSpan w:val="5"/>
          </w:tcPr>
          <w:p w:rsidR="002656EB" w:rsidRPr="00F8781A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C47988" w:rsidTr="00061DD9">
        <w:tc>
          <w:tcPr>
            <w:tcW w:w="2905" w:type="dxa"/>
          </w:tcPr>
          <w:p w:rsidR="002656EB" w:rsidRPr="00F8781A" w:rsidRDefault="002656EB" w:rsidP="006508D3">
            <w:pPr>
              <w:shd w:val="clear" w:color="auto" w:fill="FFFFFF"/>
              <w:spacing w:line="360" w:lineRule="auto"/>
              <w:ind w:left="14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F8781A">
              <w:rPr>
                <w:b/>
                <w:noProof/>
                <w:color w:val="000000"/>
                <w:spacing w:val="-2"/>
                <w:sz w:val="22"/>
                <w:szCs w:val="22"/>
              </w:rPr>
              <w:t>Siedziba Wykonawcy:</w:t>
            </w:r>
          </w:p>
        </w:tc>
        <w:tc>
          <w:tcPr>
            <w:tcW w:w="6525" w:type="dxa"/>
            <w:gridSpan w:val="7"/>
          </w:tcPr>
          <w:p w:rsidR="002656EB" w:rsidRPr="00F8781A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C47988" w:rsidTr="00061DD9">
        <w:tc>
          <w:tcPr>
            <w:tcW w:w="2905" w:type="dxa"/>
          </w:tcPr>
          <w:p w:rsidR="002656EB" w:rsidRPr="00F8781A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F8781A">
              <w:rPr>
                <w:noProof/>
                <w:color w:val="000000"/>
                <w:spacing w:val="-6"/>
                <w:sz w:val="22"/>
                <w:szCs w:val="22"/>
              </w:rPr>
              <w:t>Kraj i miejscowość</w:t>
            </w:r>
          </w:p>
        </w:tc>
        <w:tc>
          <w:tcPr>
            <w:tcW w:w="6525" w:type="dxa"/>
            <w:gridSpan w:val="7"/>
          </w:tcPr>
          <w:p w:rsidR="002656EB" w:rsidRPr="00F8781A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C47988" w:rsidTr="00061DD9">
        <w:tc>
          <w:tcPr>
            <w:tcW w:w="2905" w:type="dxa"/>
          </w:tcPr>
          <w:p w:rsidR="002656EB" w:rsidRPr="00F8781A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F8781A">
              <w:rPr>
                <w:noProof/>
                <w:color w:val="000000"/>
                <w:spacing w:val="-2"/>
                <w:sz w:val="22"/>
                <w:szCs w:val="22"/>
              </w:rPr>
              <w:t>Ulica</w:t>
            </w:r>
          </w:p>
        </w:tc>
        <w:tc>
          <w:tcPr>
            <w:tcW w:w="2552" w:type="dxa"/>
          </w:tcPr>
          <w:p w:rsidR="002656EB" w:rsidRPr="00F8781A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656EB" w:rsidRPr="00F8781A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F8781A">
              <w:rPr>
                <w:noProof/>
                <w:color w:val="000000"/>
                <w:spacing w:val="-2"/>
                <w:sz w:val="22"/>
                <w:szCs w:val="22"/>
              </w:rPr>
              <w:t>Nr domu</w:t>
            </w:r>
          </w:p>
        </w:tc>
        <w:tc>
          <w:tcPr>
            <w:tcW w:w="709" w:type="dxa"/>
          </w:tcPr>
          <w:p w:rsidR="002656EB" w:rsidRPr="00F8781A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EB" w:rsidRPr="00F8781A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F8781A">
              <w:rPr>
                <w:noProof/>
                <w:color w:val="000000"/>
                <w:spacing w:val="-2"/>
                <w:sz w:val="22"/>
                <w:szCs w:val="22"/>
              </w:rPr>
              <w:t>Nr lokalu</w:t>
            </w:r>
          </w:p>
        </w:tc>
        <w:tc>
          <w:tcPr>
            <w:tcW w:w="996" w:type="dxa"/>
            <w:gridSpan w:val="2"/>
          </w:tcPr>
          <w:p w:rsidR="002656EB" w:rsidRPr="00F8781A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C47988" w:rsidTr="00061DD9">
        <w:trPr>
          <w:cantSplit/>
        </w:trPr>
        <w:tc>
          <w:tcPr>
            <w:tcW w:w="2905" w:type="dxa"/>
          </w:tcPr>
          <w:p w:rsidR="002656EB" w:rsidRPr="00F8781A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F8781A">
              <w:rPr>
                <w:noProof/>
                <w:color w:val="000000"/>
                <w:spacing w:val="-2"/>
                <w:sz w:val="22"/>
                <w:szCs w:val="22"/>
              </w:rPr>
              <w:t>Kod pocztowy</w:t>
            </w:r>
          </w:p>
        </w:tc>
        <w:tc>
          <w:tcPr>
            <w:tcW w:w="6525" w:type="dxa"/>
            <w:gridSpan w:val="7"/>
          </w:tcPr>
          <w:p w:rsidR="002656EB" w:rsidRPr="00F8781A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C47988" w:rsidTr="00061DD9">
        <w:trPr>
          <w:cantSplit/>
        </w:trPr>
        <w:tc>
          <w:tcPr>
            <w:tcW w:w="2905" w:type="dxa"/>
          </w:tcPr>
          <w:p w:rsidR="002656EB" w:rsidRPr="00F8781A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  <w:r w:rsidRPr="00F8781A"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  <w:t>Tel.</w:t>
            </w:r>
          </w:p>
        </w:tc>
        <w:tc>
          <w:tcPr>
            <w:tcW w:w="6525" w:type="dxa"/>
            <w:gridSpan w:val="7"/>
          </w:tcPr>
          <w:p w:rsidR="002656EB" w:rsidRPr="00F8781A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2656EB" w:rsidRPr="00C47988" w:rsidTr="00061DD9">
        <w:trPr>
          <w:cantSplit/>
        </w:trPr>
        <w:tc>
          <w:tcPr>
            <w:tcW w:w="2905" w:type="dxa"/>
          </w:tcPr>
          <w:p w:rsidR="002656EB" w:rsidRPr="00F8781A" w:rsidRDefault="002656EB" w:rsidP="006508D3">
            <w:pPr>
              <w:spacing w:line="360" w:lineRule="auto"/>
              <w:jc w:val="both"/>
              <w:rPr>
                <w:noProof/>
                <w:spacing w:val="-2"/>
                <w:sz w:val="22"/>
                <w:szCs w:val="22"/>
                <w:lang w:val="en-US"/>
              </w:rPr>
            </w:pPr>
            <w:r w:rsidRPr="00F8781A"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  <w:t xml:space="preserve">Fax. </w:t>
            </w:r>
          </w:p>
        </w:tc>
        <w:tc>
          <w:tcPr>
            <w:tcW w:w="6525" w:type="dxa"/>
            <w:gridSpan w:val="7"/>
          </w:tcPr>
          <w:p w:rsidR="002656EB" w:rsidRPr="00F8781A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2656EB" w:rsidRPr="00C47988" w:rsidTr="00061DD9">
        <w:trPr>
          <w:cantSplit/>
        </w:trPr>
        <w:tc>
          <w:tcPr>
            <w:tcW w:w="2905" w:type="dxa"/>
          </w:tcPr>
          <w:p w:rsidR="002656EB" w:rsidRPr="00F8781A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F8781A">
              <w:rPr>
                <w:noProof/>
                <w:color w:val="000000"/>
                <w:spacing w:val="-2"/>
                <w:sz w:val="22"/>
                <w:szCs w:val="22"/>
              </w:rPr>
              <w:t>Nr konta bankowego</w:t>
            </w:r>
          </w:p>
        </w:tc>
        <w:tc>
          <w:tcPr>
            <w:tcW w:w="6525" w:type="dxa"/>
            <w:gridSpan w:val="7"/>
          </w:tcPr>
          <w:p w:rsidR="002656EB" w:rsidRPr="00F8781A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C47988" w:rsidTr="00061DD9">
        <w:trPr>
          <w:cantSplit/>
        </w:trPr>
        <w:tc>
          <w:tcPr>
            <w:tcW w:w="2905" w:type="dxa"/>
          </w:tcPr>
          <w:p w:rsidR="002656EB" w:rsidRPr="00F8781A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F8781A">
              <w:rPr>
                <w:noProof/>
                <w:color w:val="000000"/>
                <w:spacing w:val="-2"/>
                <w:sz w:val="22"/>
                <w:szCs w:val="22"/>
              </w:rPr>
              <w:t>Strona www.</w:t>
            </w:r>
          </w:p>
        </w:tc>
        <w:tc>
          <w:tcPr>
            <w:tcW w:w="6525" w:type="dxa"/>
            <w:gridSpan w:val="7"/>
          </w:tcPr>
          <w:p w:rsidR="002656EB" w:rsidRPr="00F8781A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C47988" w:rsidTr="00061DD9">
        <w:trPr>
          <w:cantSplit/>
        </w:trPr>
        <w:tc>
          <w:tcPr>
            <w:tcW w:w="2905" w:type="dxa"/>
          </w:tcPr>
          <w:p w:rsidR="002656EB" w:rsidRPr="00F8781A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F8781A">
              <w:rPr>
                <w:noProof/>
                <w:color w:val="000000"/>
                <w:spacing w:val="-2"/>
                <w:sz w:val="22"/>
                <w:szCs w:val="22"/>
              </w:rPr>
              <w:t>e-mail</w:t>
            </w:r>
          </w:p>
        </w:tc>
        <w:tc>
          <w:tcPr>
            <w:tcW w:w="6525" w:type="dxa"/>
            <w:gridSpan w:val="7"/>
          </w:tcPr>
          <w:p w:rsidR="002656EB" w:rsidRPr="00F8781A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6508D3" w:rsidRPr="00C47988" w:rsidTr="002656EB">
        <w:trPr>
          <w:cantSplit/>
        </w:trPr>
        <w:tc>
          <w:tcPr>
            <w:tcW w:w="2905" w:type="dxa"/>
          </w:tcPr>
          <w:p w:rsidR="006508D3" w:rsidRPr="00F8781A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F8781A">
              <w:rPr>
                <w:noProof/>
              </w:rPr>
              <w:t>NIP</w:t>
            </w:r>
          </w:p>
        </w:tc>
        <w:tc>
          <w:tcPr>
            <w:tcW w:w="6525" w:type="dxa"/>
            <w:gridSpan w:val="7"/>
          </w:tcPr>
          <w:p w:rsidR="006508D3" w:rsidRPr="00F8781A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6508D3" w:rsidRPr="00C47988" w:rsidTr="002656EB">
        <w:trPr>
          <w:cantSplit/>
        </w:trPr>
        <w:tc>
          <w:tcPr>
            <w:tcW w:w="2905" w:type="dxa"/>
          </w:tcPr>
          <w:p w:rsidR="006508D3" w:rsidRPr="00F8781A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F8781A">
              <w:rPr>
                <w:noProof/>
              </w:rPr>
              <w:t>REGON</w:t>
            </w:r>
          </w:p>
        </w:tc>
        <w:tc>
          <w:tcPr>
            <w:tcW w:w="6525" w:type="dxa"/>
            <w:gridSpan w:val="7"/>
          </w:tcPr>
          <w:p w:rsidR="006508D3" w:rsidRPr="00F8781A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75579B" w:rsidRPr="00F8781A" w:rsidTr="00650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1502"/>
        </w:trPr>
        <w:tc>
          <w:tcPr>
            <w:tcW w:w="9214" w:type="dxa"/>
            <w:gridSpan w:val="7"/>
          </w:tcPr>
          <w:p w:rsidR="006508D3" w:rsidRPr="00F8781A" w:rsidRDefault="006508D3" w:rsidP="002656EB">
            <w:pPr>
              <w:jc w:val="both"/>
              <w:rPr>
                <w:noProof/>
                <w:sz w:val="22"/>
                <w:szCs w:val="22"/>
              </w:rPr>
            </w:pPr>
          </w:p>
          <w:p w:rsidR="006508D3" w:rsidRPr="00F8781A" w:rsidRDefault="002656EB" w:rsidP="002656EB">
            <w:pPr>
              <w:jc w:val="both"/>
              <w:rPr>
                <w:noProof/>
                <w:sz w:val="22"/>
                <w:szCs w:val="22"/>
              </w:rPr>
            </w:pPr>
            <w:r w:rsidRPr="00F8781A">
              <w:rPr>
                <w:noProof/>
                <w:sz w:val="22"/>
                <w:szCs w:val="22"/>
              </w:rPr>
              <w:t xml:space="preserve">Osobą uprawnioną do reprezentacji jest / są </w:t>
            </w:r>
            <w:r w:rsidR="006508D3" w:rsidRPr="00F8781A">
              <w:rPr>
                <w:noProof/>
                <w:sz w:val="22"/>
                <w:szCs w:val="22"/>
              </w:rPr>
              <w:t>…</w:t>
            </w:r>
            <w:r w:rsidRPr="00F8781A">
              <w:rPr>
                <w:noProof/>
                <w:sz w:val="22"/>
                <w:szCs w:val="22"/>
              </w:rPr>
              <w:t xml:space="preserve">...................................................... </w:t>
            </w:r>
          </w:p>
          <w:p w:rsidR="002656EB" w:rsidRPr="00F8781A" w:rsidRDefault="00D1761D" w:rsidP="00061DD9">
            <w:pPr>
              <w:jc w:val="both"/>
              <w:rPr>
                <w:i/>
                <w:noProof/>
                <w:sz w:val="22"/>
                <w:szCs w:val="22"/>
              </w:rPr>
            </w:pPr>
            <w:r w:rsidRPr="00F8781A">
              <w:rPr>
                <w:i/>
                <w:noProof/>
                <w:sz w:val="22"/>
                <w:szCs w:val="22"/>
              </w:rPr>
              <w:t xml:space="preserve">                                                                                       </w:t>
            </w:r>
            <w:r w:rsidR="002656EB" w:rsidRPr="00F8781A">
              <w:rPr>
                <w:i/>
                <w:noProof/>
                <w:sz w:val="22"/>
                <w:szCs w:val="22"/>
              </w:rPr>
              <w:t xml:space="preserve">imię i nazwisko </w:t>
            </w:r>
          </w:p>
          <w:p w:rsidR="002656EB" w:rsidRPr="00F8781A" w:rsidRDefault="002656EB" w:rsidP="002656EB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:rsidR="002656EB" w:rsidRPr="00F8781A" w:rsidRDefault="002656EB" w:rsidP="002656E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F8781A">
              <w:rPr>
                <w:b/>
                <w:noProof/>
                <w:sz w:val="22"/>
                <w:szCs w:val="22"/>
              </w:rPr>
              <w:t>Wzór podpisu i parafy osoby/osób podpisującej ofertę (Wykonawcy lub uprawnionego do reprezentacji Wykonawcy):</w:t>
            </w:r>
          </w:p>
          <w:tbl>
            <w:tblPr>
              <w:tblpPr w:leftFromText="141" w:rightFromText="141" w:vertAnchor="text" w:horzAnchor="margin" w:tblpY="267"/>
              <w:tblOverlap w:val="never"/>
              <w:tblW w:w="8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8"/>
              <w:gridCol w:w="3402"/>
              <w:gridCol w:w="2126"/>
            </w:tblGrid>
            <w:tr w:rsidR="002656EB" w:rsidRPr="00F8781A" w:rsidTr="002656EB">
              <w:tc>
                <w:tcPr>
                  <w:tcW w:w="2848" w:type="dxa"/>
                </w:tcPr>
                <w:p w:rsidR="002656EB" w:rsidRPr="00F8781A" w:rsidRDefault="002656EB" w:rsidP="002656E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F8781A">
                    <w:rPr>
                      <w:noProof/>
                      <w:sz w:val="22"/>
                      <w:szCs w:val="22"/>
                    </w:rPr>
                    <w:t>Czytelnie imię i nazwisko</w:t>
                  </w:r>
                </w:p>
              </w:tc>
              <w:tc>
                <w:tcPr>
                  <w:tcW w:w="3402" w:type="dxa"/>
                </w:tcPr>
                <w:p w:rsidR="002656EB" w:rsidRPr="00F8781A" w:rsidRDefault="002656EB" w:rsidP="002656E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F8781A">
                    <w:rPr>
                      <w:noProof/>
                      <w:sz w:val="22"/>
                      <w:szCs w:val="22"/>
                    </w:rPr>
                    <w:t>Podpis</w:t>
                  </w:r>
                </w:p>
              </w:tc>
              <w:tc>
                <w:tcPr>
                  <w:tcW w:w="2126" w:type="dxa"/>
                </w:tcPr>
                <w:p w:rsidR="002656EB" w:rsidRPr="00F8781A" w:rsidRDefault="002656EB" w:rsidP="002656E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F8781A">
                    <w:rPr>
                      <w:noProof/>
                      <w:sz w:val="22"/>
                      <w:szCs w:val="22"/>
                    </w:rPr>
                    <w:t>Parafa</w:t>
                  </w:r>
                </w:p>
              </w:tc>
            </w:tr>
            <w:tr w:rsidR="002656EB" w:rsidRPr="00F8781A" w:rsidTr="002656EB">
              <w:tc>
                <w:tcPr>
                  <w:tcW w:w="2848" w:type="dxa"/>
                </w:tcPr>
                <w:p w:rsidR="002656EB" w:rsidRPr="00F8781A" w:rsidRDefault="002656EB" w:rsidP="002656E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  <w:p w:rsidR="002656EB" w:rsidRPr="00F8781A" w:rsidRDefault="002656EB" w:rsidP="002656E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:rsidR="002656EB" w:rsidRPr="00F8781A" w:rsidRDefault="002656EB" w:rsidP="002656E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2656EB" w:rsidRPr="00F8781A" w:rsidRDefault="002656EB" w:rsidP="002656E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2656EB" w:rsidRPr="00F8781A" w:rsidRDefault="002656EB" w:rsidP="002656EB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</w:p>
          <w:p w:rsidR="002656EB" w:rsidRPr="00F8781A" w:rsidRDefault="002656EB" w:rsidP="002656EB">
            <w:pPr>
              <w:pStyle w:val="Nagwek4"/>
              <w:spacing w:after="0" w:line="360" w:lineRule="auto"/>
              <w:ind w:left="0"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2656EB" w:rsidRPr="00F8781A" w:rsidRDefault="002656EB" w:rsidP="002656EB">
            <w:pPr>
              <w:pStyle w:val="Nagwek4"/>
              <w:spacing w:after="0" w:line="360" w:lineRule="auto"/>
              <w:ind w:left="0"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2656EB" w:rsidRPr="00F8781A" w:rsidRDefault="002656EB" w:rsidP="002656EB">
            <w:pPr>
              <w:pStyle w:val="Nagwek4"/>
              <w:spacing w:after="0" w:line="360" w:lineRule="auto"/>
              <w:ind w:left="0"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544AF6" w:rsidRPr="00F8781A" w:rsidRDefault="002656EB" w:rsidP="00B65F08">
            <w:pPr>
              <w:pStyle w:val="Nagwek4"/>
              <w:spacing w:after="0" w:line="360" w:lineRule="auto"/>
              <w:ind w:left="63" w:firstLine="0"/>
            </w:pPr>
            <w:r w:rsidRPr="00F8781A">
              <w:rPr>
                <w:rFonts w:ascii="Times New Roman" w:hAnsi="Times New Roman"/>
                <w:noProof/>
                <w:sz w:val="22"/>
                <w:szCs w:val="22"/>
              </w:rPr>
              <w:t xml:space="preserve">W przypadku wyboru naszej oferty, umowa z naszej strony zostanie podpisana przez: ........................................................................................................................ </w:t>
            </w:r>
            <w:r w:rsidR="006508D3" w:rsidRPr="00F8781A">
              <w:rPr>
                <w:rFonts w:ascii="Times New Roman" w:hAnsi="Times New Roman"/>
                <w:noProof/>
                <w:sz w:val="22"/>
                <w:szCs w:val="22"/>
              </w:rPr>
              <w:t xml:space="preserve">      </w:t>
            </w:r>
            <w:r w:rsidR="006508D3" w:rsidRPr="00F8781A">
              <w:rPr>
                <w:rFonts w:ascii="Times New Roman" w:hAnsi="Times New Roman"/>
                <w:noProof/>
                <w:color w:val="FFFFFF" w:themeColor="background1"/>
                <w:sz w:val="22"/>
                <w:szCs w:val="22"/>
              </w:rPr>
              <w:t>.</w:t>
            </w:r>
            <w:r w:rsidR="006508D3" w:rsidRPr="00F8781A">
              <w:rPr>
                <w:rFonts w:ascii="Times New Roman" w:hAnsi="Times New Roman"/>
                <w:noProof/>
                <w:sz w:val="22"/>
                <w:szCs w:val="22"/>
              </w:rPr>
              <w:t xml:space="preserve">                                                       </w:t>
            </w:r>
            <w:r w:rsidRPr="00F8781A">
              <w:rPr>
                <w:rFonts w:ascii="Times New Roman" w:hAnsi="Times New Roman"/>
                <w:b w:val="0"/>
                <w:i/>
                <w:noProof/>
                <w:sz w:val="22"/>
                <w:szCs w:val="22"/>
              </w:rPr>
              <w:t>imię i nazwisko</w:t>
            </w:r>
          </w:p>
        </w:tc>
      </w:tr>
      <w:tr w:rsidR="0075579B" w:rsidRPr="00F8781A" w:rsidTr="00650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1969"/>
        </w:trPr>
        <w:tc>
          <w:tcPr>
            <w:tcW w:w="9214" w:type="dxa"/>
            <w:gridSpan w:val="7"/>
            <w:shd w:val="clear" w:color="auto" w:fill="auto"/>
          </w:tcPr>
          <w:p w:rsidR="0075579B" w:rsidRPr="00F8781A" w:rsidRDefault="0075579B" w:rsidP="00061DD9">
            <w:pPr>
              <w:suppressAutoHyphens w:val="0"/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  <w:r w:rsidRPr="00F8781A">
              <w:rPr>
                <w:b/>
                <w:sz w:val="22"/>
                <w:szCs w:val="22"/>
              </w:rPr>
              <w:t>OFEROWANY PRZEDMIOT ZAMÓWIENIA:</w:t>
            </w:r>
          </w:p>
          <w:p w:rsidR="0075579B" w:rsidRPr="00F8781A" w:rsidRDefault="00611192" w:rsidP="00CA0DED">
            <w:pPr>
              <w:spacing w:after="40" w:line="276" w:lineRule="auto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  <w:r w:rsidRPr="00F8781A">
              <w:rPr>
                <w:sz w:val="22"/>
                <w:szCs w:val="22"/>
              </w:rPr>
              <w:t>Przystępując do postępowania o udzielenie zamówienia publicznego prowadzonego</w:t>
            </w:r>
            <w:r w:rsidRPr="00F8781A">
              <w:rPr>
                <w:sz w:val="22"/>
                <w:szCs w:val="22"/>
              </w:rPr>
              <w:br/>
              <w:t xml:space="preserve">w trybie przetargu nieograniczonego na </w:t>
            </w:r>
            <w:r w:rsidRPr="00F8781A">
              <w:rPr>
                <w:b/>
                <w:sz w:val="22"/>
                <w:szCs w:val="22"/>
              </w:rPr>
              <w:t>„</w:t>
            </w:r>
            <w:r w:rsidR="008660AD" w:rsidRPr="00012F2A">
              <w:rPr>
                <w:b/>
                <w:sz w:val="22"/>
                <w:szCs w:val="22"/>
                <w:lang w:eastAsia="pl-PL"/>
              </w:rPr>
              <w:t>Wykonanie prac związanych z projektem pn. „Realizacja zadań ochrony czynnej ujętych w planach zadań ochronnych dla obszarów Natura 2000 oraz rezerwatu przyrody ‘Torfowisko Serafin’ na terenie województwa mazowieckiego</w:t>
            </w:r>
            <w:r w:rsidRPr="00F8781A">
              <w:rPr>
                <w:b/>
                <w:sz w:val="22"/>
                <w:szCs w:val="22"/>
              </w:rPr>
              <w:t xml:space="preserve">” </w:t>
            </w:r>
            <w:r w:rsidRPr="00F8781A">
              <w:rPr>
                <w:sz w:val="22"/>
                <w:szCs w:val="22"/>
              </w:rPr>
              <w:t>oferujemy realizację przedmiotu zamówienia na warunkach opisanych w specyfikacji istotnych warunków zamówienia oraz na warunkach określonych w niniejszej ofercie.</w:t>
            </w:r>
          </w:p>
        </w:tc>
      </w:tr>
      <w:tr w:rsidR="0075579B" w:rsidRPr="00F8781A" w:rsidTr="00650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2055"/>
        </w:trPr>
        <w:tc>
          <w:tcPr>
            <w:tcW w:w="9214" w:type="dxa"/>
            <w:gridSpan w:val="7"/>
            <w:shd w:val="clear" w:color="auto" w:fill="auto"/>
          </w:tcPr>
          <w:p w:rsidR="0075579B" w:rsidRPr="00F8781A" w:rsidRDefault="0075579B" w:rsidP="00061DD9">
            <w:pPr>
              <w:suppressAutoHyphens w:val="0"/>
              <w:spacing w:after="40"/>
              <w:contextualSpacing/>
              <w:rPr>
                <w:b/>
                <w:sz w:val="22"/>
                <w:szCs w:val="22"/>
              </w:rPr>
            </w:pPr>
            <w:r w:rsidRPr="00F8781A">
              <w:rPr>
                <w:b/>
                <w:sz w:val="22"/>
                <w:szCs w:val="22"/>
              </w:rPr>
              <w:t>ŁĄCZNA CENA OFERTOWA:</w:t>
            </w:r>
          </w:p>
          <w:p w:rsidR="0075579B" w:rsidRPr="00F8781A" w:rsidRDefault="004C1FA8" w:rsidP="006508D3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 w:rsidR="0075579B" w:rsidRPr="00F8781A">
              <w:rPr>
                <w:rFonts w:eastAsia="Calibri"/>
                <w:sz w:val="22"/>
                <w:szCs w:val="22"/>
                <w:lang w:eastAsia="en-US"/>
              </w:rPr>
              <w:t xml:space="preserve">Niniejszym oferuję realizację przedmiotu zamówienia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dla </w:t>
            </w:r>
            <w:r w:rsidRPr="00763DBB">
              <w:rPr>
                <w:rFonts w:eastAsia="Calibri"/>
                <w:b/>
                <w:sz w:val="22"/>
                <w:szCs w:val="22"/>
                <w:lang w:eastAsia="en-US"/>
              </w:rPr>
              <w:t>części I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5579B" w:rsidRPr="00F8781A">
              <w:rPr>
                <w:rFonts w:eastAsia="Calibri"/>
                <w:sz w:val="22"/>
                <w:szCs w:val="22"/>
                <w:lang w:eastAsia="en-US"/>
              </w:rPr>
              <w:t>za ŁĄCZNĄ CENĘ OFERTOWĄ</w:t>
            </w:r>
            <w:r w:rsidR="00544AF6" w:rsidRPr="00F8781A">
              <w:rPr>
                <w:rFonts w:eastAsia="Calibri"/>
                <w:sz w:val="22"/>
                <w:szCs w:val="22"/>
                <w:lang w:eastAsia="en-US"/>
              </w:rPr>
              <w:t>*</w:t>
            </w:r>
            <w:r w:rsidR="0075579B" w:rsidRPr="00F8781A">
              <w:rPr>
                <w:rFonts w:eastAsia="Calibri"/>
                <w:sz w:val="22"/>
                <w:szCs w:val="22"/>
                <w:lang w:eastAsia="en-US"/>
              </w:rPr>
              <w:t>*</w:t>
            </w:r>
            <w:r w:rsidR="0075579B" w:rsidRPr="00F8781A">
              <w:rPr>
                <w:rFonts w:eastAsia="Calibri"/>
                <w:vanish/>
                <w:sz w:val="22"/>
                <w:szCs w:val="22"/>
                <w:lang w:eastAsia="en-US"/>
              </w:rPr>
              <w:t>**</w:t>
            </w:r>
            <w:r w:rsidR="0075579B" w:rsidRPr="00F8781A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544AF6" w:rsidRPr="00F8781A" w:rsidRDefault="00544AF6" w:rsidP="006508D3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75579B" w:rsidRPr="00F8781A" w:rsidTr="006508D3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75579B" w:rsidRPr="00F8781A" w:rsidRDefault="0075579B" w:rsidP="006508D3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8781A">
                    <w:rPr>
                      <w:b/>
                      <w:sz w:val="22"/>
                      <w:szCs w:val="22"/>
                    </w:rPr>
                    <w:t>ŁĄCZNA CENA OFERTOWA B</w:t>
                  </w:r>
                  <w:r w:rsidR="00C47988" w:rsidRPr="00F8781A">
                    <w:rPr>
                      <w:b/>
                      <w:sz w:val="22"/>
                      <w:szCs w:val="22"/>
                    </w:rPr>
                    <w:t>RU</w:t>
                  </w:r>
                  <w:r w:rsidRPr="00F8781A">
                    <w:rPr>
                      <w:b/>
                      <w:sz w:val="22"/>
                      <w:szCs w:val="22"/>
                    </w:rPr>
                    <w:t>TTO PLN</w:t>
                  </w:r>
                  <w:r w:rsidR="00EB6E80">
                    <w:rPr>
                      <w:b/>
                      <w:sz w:val="22"/>
                      <w:szCs w:val="22"/>
                    </w:rPr>
                    <w:t xml:space="preserve">      CZĘŚĆ I</w:t>
                  </w:r>
                </w:p>
              </w:tc>
              <w:tc>
                <w:tcPr>
                  <w:tcW w:w="3284" w:type="dxa"/>
                </w:tcPr>
                <w:p w:rsidR="0075579B" w:rsidRPr="00F8781A" w:rsidRDefault="0075579B" w:rsidP="006508D3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</w:tbl>
          <w:p w:rsidR="0075579B" w:rsidRPr="00F8781A" w:rsidRDefault="0075579B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:rsidR="009D2038" w:rsidRDefault="005B09D1" w:rsidP="005B09D1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  <w:r w:rsidRPr="00F8781A">
              <w:rPr>
                <w:sz w:val="22"/>
                <w:szCs w:val="22"/>
              </w:rPr>
              <w:t>s</w:t>
            </w:r>
            <w:r w:rsidR="009D2038" w:rsidRPr="00F8781A">
              <w:rPr>
                <w:sz w:val="22"/>
                <w:szCs w:val="22"/>
              </w:rPr>
              <w:t>łownie złotych ………………………………………………………………………………………</w:t>
            </w:r>
          </w:p>
          <w:p w:rsidR="004C1FA8" w:rsidRPr="00F8781A" w:rsidRDefault="004C1FA8" w:rsidP="004C1FA8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  <w:r w:rsidR="009C1580">
              <w:rPr>
                <w:sz w:val="22"/>
                <w:szCs w:val="22"/>
              </w:rPr>
              <w:t>.</w:t>
            </w:r>
            <w:r w:rsidRPr="00F8781A">
              <w:rPr>
                <w:rFonts w:eastAsia="Calibri"/>
                <w:sz w:val="22"/>
                <w:szCs w:val="22"/>
                <w:lang w:eastAsia="en-US"/>
              </w:rPr>
              <w:t xml:space="preserve"> Niniejszym oferuję realizację przedmiotu zamówienia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dla </w:t>
            </w:r>
            <w:r w:rsidRPr="00763DBB">
              <w:rPr>
                <w:rFonts w:eastAsia="Calibri"/>
                <w:b/>
                <w:sz w:val="22"/>
                <w:szCs w:val="22"/>
                <w:lang w:eastAsia="en-US"/>
              </w:rPr>
              <w:t>części II</w:t>
            </w:r>
            <w:r w:rsidR="007D4E7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8781A">
              <w:rPr>
                <w:rFonts w:eastAsia="Calibri"/>
                <w:sz w:val="22"/>
                <w:szCs w:val="22"/>
                <w:lang w:eastAsia="en-US"/>
              </w:rPr>
              <w:t>za ŁĄCZNĄ CENĘ OFERTOWĄ**</w:t>
            </w:r>
            <w:r w:rsidRPr="00F8781A">
              <w:rPr>
                <w:rFonts w:eastAsia="Calibri"/>
                <w:vanish/>
                <w:sz w:val="22"/>
                <w:szCs w:val="22"/>
                <w:lang w:eastAsia="en-US"/>
              </w:rPr>
              <w:t>**</w:t>
            </w:r>
            <w:r w:rsidRPr="00F8781A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4C1FA8" w:rsidRPr="00F8781A" w:rsidRDefault="004C1FA8" w:rsidP="004C1FA8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4C1FA8" w:rsidRPr="00F8781A" w:rsidTr="004C1FA8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4C1FA8" w:rsidRPr="00F8781A" w:rsidRDefault="004C1FA8" w:rsidP="004C1FA8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8781A">
                    <w:rPr>
                      <w:b/>
                      <w:sz w:val="22"/>
                      <w:szCs w:val="22"/>
                    </w:rPr>
                    <w:t>ŁĄCZNA CENA OFERTOWA BRUTTO PLN</w:t>
                  </w:r>
                  <w:r w:rsidR="00EB6E80">
                    <w:rPr>
                      <w:b/>
                      <w:sz w:val="22"/>
                      <w:szCs w:val="22"/>
                    </w:rPr>
                    <w:t xml:space="preserve">   CZĘŚĆII</w:t>
                  </w:r>
                </w:p>
              </w:tc>
              <w:tc>
                <w:tcPr>
                  <w:tcW w:w="3284" w:type="dxa"/>
                </w:tcPr>
                <w:p w:rsidR="004C1FA8" w:rsidRPr="00F8781A" w:rsidRDefault="004C1FA8" w:rsidP="004C1FA8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</w:tbl>
          <w:p w:rsidR="004C1FA8" w:rsidRPr="00F8781A" w:rsidRDefault="004C1FA8" w:rsidP="004C1FA8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:rsidR="004C1FA8" w:rsidRDefault="004C1FA8" w:rsidP="004C1FA8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  <w:r w:rsidRPr="00F8781A">
              <w:rPr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:rsidR="004C1FA8" w:rsidRPr="004C1FA8" w:rsidRDefault="004C1FA8" w:rsidP="004C1FA8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</w:t>
            </w:r>
            <w:r w:rsidR="009C1580">
              <w:rPr>
                <w:sz w:val="22"/>
                <w:szCs w:val="22"/>
              </w:rPr>
              <w:t>.</w:t>
            </w:r>
            <w:r w:rsidRPr="004C1FA8">
              <w:rPr>
                <w:rFonts w:eastAsia="Calibri"/>
                <w:sz w:val="22"/>
                <w:szCs w:val="22"/>
                <w:lang w:eastAsia="en-US"/>
              </w:rPr>
              <w:t xml:space="preserve"> Niniejszym oferuję realizację przedmiotu zamówienia dla </w:t>
            </w:r>
            <w:r w:rsidRPr="00763DBB">
              <w:rPr>
                <w:rFonts w:eastAsia="Calibri"/>
                <w:b/>
                <w:sz w:val="22"/>
                <w:szCs w:val="22"/>
                <w:lang w:eastAsia="en-US"/>
              </w:rPr>
              <w:t>części III</w:t>
            </w:r>
            <w:r w:rsidRPr="004C1FA8">
              <w:rPr>
                <w:rFonts w:eastAsia="Calibri"/>
                <w:sz w:val="22"/>
                <w:szCs w:val="22"/>
                <w:lang w:eastAsia="en-US"/>
              </w:rPr>
              <w:t xml:space="preserve"> za ŁĄCZNĄ CENĘ OFERTOWĄ**</w:t>
            </w:r>
            <w:r w:rsidRPr="004C1FA8">
              <w:rPr>
                <w:rFonts w:eastAsia="Calibri"/>
                <w:vanish/>
                <w:sz w:val="22"/>
                <w:szCs w:val="22"/>
                <w:lang w:eastAsia="en-US"/>
              </w:rPr>
              <w:t>**</w:t>
            </w:r>
            <w:r w:rsidRPr="004C1FA8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4C1FA8" w:rsidRPr="004C1FA8" w:rsidRDefault="004C1FA8" w:rsidP="004C1FA8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4C1FA8" w:rsidRPr="004C1FA8" w:rsidTr="004C1FA8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4C1FA8" w:rsidRPr="004C1FA8" w:rsidRDefault="004C1FA8" w:rsidP="00EB6E80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1FA8">
                    <w:rPr>
                      <w:b/>
                      <w:sz w:val="22"/>
                      <w:szCs w:val="22"/>
                    </w:rPr>
                    <w:t>ŁĄCZNA CENA OFERTOWA BRUTTO PLN</w:t>
                  </w:r>
                  <w:r w:rsidR="00EB6E80">
                    <w:rPr>
                      <w:b/>
                      <w:sz w:val="22"/>
                      <w:szCs w:val="22"/>
                    </w:rPr>
                    <w:t xml:space="preserve"> CZĘŚĆ III</w:t>
                  </w:r>
                </w:p>
              </w:tc>
              <w:tc>
                <w:tcPr>
                  <w:tcW w:w="3284" w:type="dxa"/>
                </w:tcPr>
                <w:p w:rsidR="004C1FA8" w:rsidRPr="004C1FA8" w:rsidRDefault="004C1FA8" w:rsidP="004C1FA8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</w:tbl>
          <w:p w:rsidR="004C1FA8" w:rsidRPr="004C1FA8" w:rsidRDefault="004C1FA8" w:rsidP="004C1FA8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:rsidR="004C1FA8" w:rsidRPr="004C1FA8" w:rsidRDefault="004C1FA8" w:rsidP="004C1FA8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  <w:r w:rsidRPr="004C1FA8">
              <w:rPr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:rsidR="009C1580" w:rsidRDefault="004C1FA8" w:rsidP="001B3076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  <w:r w:rsidRPr="004C1FA8">
              <w:rPr>
                <w:sz w:val="22"/>
                <w:szCs w:val="22"/>
              </w:rPr>
              <w:t xml:space="preserve">w tym </w:t>
            </w:r>
            <w:r w:rsidR="00D76977">
              <w:rPr>
                <w:sz w:val="22"/>
                <w:szCs w:val="22"/>
              </w:rPr>
              <w:t>za wycinkę drzew: ………………………………brutto PLN</w:t>
            </w:r>
          </w:p>
          <w:p w:rsidR="00D76977" w:rsidRDefault="00D76977" w:rsidP="004C1FA8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odkrzaczanie: ………………………………………………….. brutto PLN</w:t>
            </w:r>
          </w:p>
          <w:p w:rsidR="00D76977" w:rsidRDefault="00D76977" w:rsidP="004C1FA8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wykaszanie: ……………………………………………………. brutto PLN</w:t>
            </w:r>
          </w:p>
          <w:p w:rsidR="004C1FA8" w:rsidRPr="004C1FA8" w:rsidRDefault="004C1FA8" w:rsidP="004C1FA8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</w:t>
            </w:r>
            <w:r w:rsidR="009C1580">
              <w:rPr>
                <w:sz w:val="22"/>
                <w:szCs w:val="22"/>
              </w:rPr>
              <w:t>.</w:t>
            </w:r>
            <w:r w:rsidRPr="004C1FA8">
              <w:rPr>
                <w:rFonts w:eastAsia="Calibri"/>
                <w:sz w:val="22"/>
                <w:szCs w:val="22"/>
                <w:lang w:eastAsia="en-US"/>
              </w:rPr>
              <w:t xml:space="preserve"> Niniejszym oferuję realizację przedmiotu zamówienia dla </w:t>
            </w:r>
            <w:r w:rsidRPr="00763DBB">
              <w:rPr>
                <w:rFonts w:eastAsia="Calibri"/>
                <w:b/>
                <w:sz w:val="22"/>
                <w:szCs w:val="22"/>
                <w:lang w:eastAsia="en-US"/>
              </w:rPr>
              <w:t>części IV</w:t>
            </w:r>
            <w:r w:rsidR="00EB6E8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C1FA8">
              <w:rPr>
                <w:rFonts w:eastAsia="Calibri"/>
                <w:sz w:val="22"/>
                <w:szCs w:val="22"/>
                <w:lang w:eastAsia="en-US"/>
              </w:rPr>
              <w:t xml:space="preserve">za ŁĄCZNĄ CENĘ </w:t>
            </w:r>
            <w:r w:rsidRPr="004C1FA8">
              <w:rPr>
                <w:rFonts w:eastAsia="Calibri"/>
                <w:sz w:val="22"/>
                <w:szCs w:val="22"/>
                <w:lang w:eastAsia="en-US"/>
              </w:rPr>
              <w:lastRenderedPageBreak/>
              <w:t>OFERTOWĄ**</w:t>
            </w:r>
            <w:r w:rsidRPr="004C1FA8">
              <w:rPr>
                <w:rFonts w:eastAsia="Calibri"/>
                <w:vanish/>
                <w:sz w:val="22"/>
                <w:szCs w:val="22"/>
                <w:lang w:eastAsia="en-US"/>
              </w:rPr>
              <w:t>**</w:t>
            </w:r>
            <w:r w:rsidRPr="004C1FA8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4C1FA8" w:rsidRPr="004C1FA8" w:rsidRDefault="004C1FA8" w:rsidP="004C1FA8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4C1FA8" w:rsidRPr="004C1FA8" w:rsidTr="004C1FA8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4C1FA8" w:rsidRPr="004C1FA8" w:rsidRDefault="004C1FA8" w:rsidP="00EB6E80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1FA8">
                    <w:rPr>
                      <w:b/>
                      <w:sz w:val="22"/>
                      <w:szCs w:val="22"/>
                    </w:rPr>
                    <w:t>ŁĄCZNA CENA OFERTOWA BRUTTO PLN</w:t>
                  </w:r>
                  <w:r w:rsidR="00EB6E80">
                    <w:rPr>
                      <w:b/>
                      <w:sz w:val="22"/>
                      <w:szCs w:val="22"/>
                    </w:rPr>
                    <w:t xml:space="preserve"> CZĘŚĆ IV</w:t>
                  </w:r>
                </w:p>
              </w:tc>
              <w:tc>
                <w:tcPr>
                  <w:tcW w:w="3284" w:type="dxa"/>
                </w:tcPr>
                <w:p w:rsidR="004C1FA8" w:rsidRPr="004C1FA8" w:rsidRDefault="004C1FA8" w:rsidP="004C1FA8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</w:tbl>
          <w:p w:rsidR="004C1FA8" w:rsidRPr="004C1FA8" w:rsidRDefault="004C1FA8" w:rsidP="004C1FA8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:rsidR="004C1FA8" w:rsidRPr="004C1FA8" w:rsidRDefault="004C1FA8" w:rsidP="004C1FA8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  <w:r w:rsidRPr="004C1FA8">
              <w:rPr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:rsidR="009C1580" w:rsidRDefault="009C1580" w:rsidP="005B09D1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:rsidR="001F096C" w:rsidRPr="00EB6E80" w:rsidRDefault="001F096C" w:rsidP="00EB6E80">
            <w:pPr>
              <w:spacing w:after="40"/>
              <w:jc w:val="both"/>
              <w:rPr>
                <w:i/>
                <w:sz w:val="22"/>
                <w:szCs w:val="22"/>
              </w:rPr>
            </w:pPr>
          </w:p>
        </w:tc>
      </w:tr>
      <w:tr w:rsidR="006508D3" w:rsidRPr="00F8781A" w:rsidTr="00B65F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1432"/>
        </w:trPr>
        <w:tc>
          <w:tcPr>
            <w:tcW w:w="9214" w:type="dxa"/>
            <w:gridSpan w:val="7"/>
            <w:shd w:val="clear" w:color="auto" w:fill="auto"/>
          </w:tcPr>
          <w:p w:rsidR="00A7244F" w:rsidRPr="00F8781A" w:rsidRDefault="00A7244F" w:rsidP="00A7244F">
            <w:pPr>
              <w:suppressAutoHyphens w:val="0"/>
              <w:spacing w:after="40"/>
              <w:contextualSpacing/>
              <w:rPr>
                <w:bCs/>
                <w:sz w:val="22"/>
                <w:szCs w:val="22"/>
              </w:rPr>
            </w:pPr>
            <w:r w:rsidRPr="00F8781A">
              <w:rPr>
                <w:b/>
                <w:bCs/>
                <w:sz w:val="22"/>
                <w:szCs w:val="22"/>
              </w:rPr>
              <w:lastRenderedPageBreak/>
              <w:t xml:space="preserve">KRYTERIA POZACENOWE </w:t>
            </w:r>
            <w:r w:rsidRPr="00F8781A">
              <w:rPr>
                <w:bCs/>
                <w:sz w:val="22"/>
                <w:szCs w:val="22"/>
              </w:rPr>
              <w:t>(zgodnie z pkt 9 SIWZ)</w:t>
            </w:r>
            <w:r w:rsidRPr="00F8781A">
              <w:rPr>
                <w:b/>
                <w:bCs/>
                <w:sz w:val="22"/>
                <w:szCs w:val="22"/>
              </w:rPr>
              <w:t xml:space="preserve">: </w:t>
            </w:r>
          </w:p>
          <w:p w:rsidR="002C6ECB" w:rsidRPr="00F8781A" w:rsidRDefault="002C6ECB" w:rsidP="002C6ECB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  <w:r w:rsidRPr="00F8781A">
              <w:rPr>
                <w:b/>
                <w:i/>
                <w:sz w:val="22"/>
                <w:szCs w:val="22"/>
              </w:rPr>
              <w:t>CZĘŚĆ I</w:t>
            </w:r>
            <w:r w:rsidRPr="00F8781A">
              <w:rPr>
                <w:i/>
                <w:sz w:val="22"/>
                <w:szCs w:val="22"/>
              </w:rPr>
              <w:t xml:space="preserve">: Przy realizacji zamówienia będzie uczestniczyć </w:t>
            </w:r>
            <w:r w:rsidRPr="00F8781A">
              <w:rPr>
                <w:b/>
                <w:i/>
                <w:sz w:val="22"/>
                <w:szCs w:val="22"/>
              </w:rPr>
              <w:t>…</w:t>
            </w:r>
            <w:r w:rsidR="007D1B55" w:rsidRPr="00F8781A">
              <w:rPr>
                <w:b/>
                <w:i/>
                <w:sz w:val="22"/>
                <w:szCs w:val="22"/>
              </w:rPr>
              <w:t>..</w:t>
            </w:r>
            <w:r w:rsidRPr="00F8781A">
              <w:rPr>
                <w:b/>
                <w:i/>
                <w:sz w:val="22"/>
                <w:szCs w:val="22"/>
              </w:rPr>
              <w:t>….osoba/osób</w:t>
            </w:r>
            <w:r w:rsidRPr="00F8781A">
              <w:rPr>
                <w:i/>
                <w:sz w:val="22"/>
                <w:szCs w:val="22"/>
              </w:rPr>
              <w:t>*,  które zostały wymienione w załączniku nr</w:t>
            </w:r>
            <w:r w:rsidR="00323793" w:rsidRPr="00F8781A">
              <w:rPr>
                <w:i/>
                <w:sz w:val="22"/>
                <w:szCs w:val="22"/>
              </w:rPr>
              <w:t>7a</w:t>
            </w:r>
            <w:r w:rsidRPr="00F8781A">
              <w:rPr>
                <w:i/>
                <w:sz w:val="22"/>
                <w:szCs w:val="22"/>
              </w:rPr>
              <w:t xml:space="preserve"> , posiadająca/ych* </w:t>
            </w:r>
            <w:r w:rsidRPr="00F8781A">
              <w:rPr>
                <w:sz w:val="26"/>
                <w:szCs w:val="26"/>
              </w:rPr>
              <w:t xml:space="preserve"> </w:t>
            </w:r>
            <w:r w:rsidRPr="00F8781A">
              <w:rPr>
                <w:b/>
                <w:i/>
                <w:sz w:val="22"/>
                <w:szCs w:val="22"/>
              </w:rPr>
              <w:t>doświadczenie</w:t>
            </w:r>
            <w:r w:rsidRPr="00F8781A">
              <w:rPr>
                <w:i/>
                <w:sz w:val="22"/>
                <w:szCs w:val="22"/>
              </w:rPr>
              <w:t xml:space="preserve"> w zakresie wykonywania prac polegających na ochronie czynnej dla ptaków, </w:t>
            </w:r>
          </w:p>
          <w:p w:rsidR="002C6ECB" w:rsidRPr="00F8781A" w:rsidRDefault="002C6ECB" w:rsidP="002C6ECB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</w:p>
          <w:p w:rsidR="002C6ECB" w:rsidRPr="00F8781A" w:rsidRDefault="002C6ECB" w:rsidP="002C6ECB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  <w:r w:rsidRPr="00F8781A">
              <w:rPr>
                <w:b/>
                <w:i/>
                <w:sz w:val="22"/>
                <w:szCs w:val="22"/>
              </w:rPr>
              <w:t>CZĘŚĆ II</w:t>
            </w:r>
            <w:r w:rsidRPr="00F8781A">
              <w:rPr>
                <w:i/>
                <w:sz w:val="22"/>
                <w:szCs w:val="22"/>
              </w:rPr>
              <w:t xml:space="preserve">: Przy realizacji zamówienia będzie uczestniczyć </w:t>
            </w:r>
            <w:r w:rsidRPr="00F8781A">
              <w:rPr>
                <w:b/>
                <w:i/>
                <w:sz w:val="22"/>
                <w:szCs w:val="22"/>
              </w:rPr>
              <w:t>…</w:t>
            </w:r>
            <w:r w:rsidR="007D1B55" w:rsidRPr="00F8781A">
              <w:rPr>
                <w:b/>
                <w:i/>
                <w:sz w:val="22"/>
                <w:szCs w:val="22"/>
              </w:rPr>
              <w:t>..</w:t>
            </w:r>
            <w:r w:rsidRPr="00F8781A">
              <w:rPr>
                <w:b/>
                <w:i/>
                <w:sz w:val="22"/>
                <w:szCs w:val="22"/>
              </w:rPr>
              <w:t>….osoba/osób</w:t>
            </w:r>
            <w:r w:rsidRPr="00F8781A">
              <w:rPr>
                <w:i/>
                <w:sz w:val="22"/>
                <w:szCs w:val="22"/>
              </w:rPr>
              <w:t>*,  które zostały wymienione w załączniku nr</w:t>
            </w:r>
            <w:r w:rsidR="00323793" w:rsidRPr="00F8781A">
              <w:rPr>
                <w:i/>
                <w:sz w:val="22"/>
                <w:szCs w:val="22"/>
              </w:rPr>
              <w:t xml:space="preserve"> 7a</w:t>
            </w:r>
            <w:r w:rsidRPr="00F8781A">
              <w:rPr>
                <w:i/>
                <w:sz w:val="22"/>
                <w:szCs w:val="22"/>
              </w:rPr>
              <w:t xml:space="preserve"> , posiadająca/ych* </w:t>
            </w:r>
            <w:r w:rsidRPr="00F8781A">
              <w:rPr>
                <w:sz w:val="26"/>
                <w:szCs w:val="26"/>
              </w:rPr>
              <w:t xml:space="preserve"> </w:t>
            </w:r>
            <w:r w:rsidRPr="00F8781A">
              <w:rPr>
                <w:b/>
                <w:i/>
                <w:sz w:val="22"/>
                <w:szCs w:val="22"/>
              </w:rPr>
              <w:t>doświadczenie</w:t>
            </w:r>
            <w:r w:rsidRPr="00F8781A">
              <w:rPr>
                <w:i/>
                <w:sz w:val="22"/>
                <w:szCs w:val="22"/>
              </w:rPr>
              <w:t xml:space="preserve"> w zakresie wykonywania prac polegających na ochronie czynnej dla ptaków, </w:t>
            </w:r>
          </w:p>
          <w:p w:rsidR="002C6ECB" w:rsidRPr="00F8781A" w:rsidRDefault="002C6ECB" w:rsidP="002C6ECB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</w:p>
          <w:p w:rsidR="002C6ECB" w:rsidRPr="00F8781A" w:rsidRDefault="002C6ECB" w:rsidP="002C6ECB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  <w:r w:rsidRPr="00F8781A">
              <w:rPr>
                <w:b/>
                <w:i/>
                <w:sz w:val="22"/>
                <w:szCs w:val="22"/>
              </w:rPr>
              <w:t>CZĘŚĆ III</w:t>
            </w:r>
            <w:r w:rsidRPr="00F8781A">
              <w:rPr>
                <w:i/>
                <w:sz w:val="22"/>
                <w:szCs w:val="22"/>
              </w:rPr>
              <w:t xml:space="preserve">: Przy realizacji zamówienia będzie uczestniczyć </w:t>
            </w:r>
            <w:r w:rsidRPr="00F8781A">
              <w:rPr>
                <w:b/>
                <w:i/>
                <w:sz w:val="22"/>
                <w:szCs w:val="22"/>
              </w:rPr>
              <w:t>…</w:t>
            </w:r>
            <w:r w:rsidR="007D1B55" w:rsidRPr="00F8781A">
              <w:rPr>
                <w:b/>
                <w:i/>
                <w:sz w:val="22"/>
                <w:szCs w:val="22"/>
              </w:rPr>
              <w:t>..</w:t>
            </w:r>
            <w:r w:rsidRPr="00F8781A">
              <w:rPr>
                <w:b/>
                <w:i/>
                <w:sz w:val="22"/>
                <w:szCs w:val="22"/>
              </w:rPr>
              <w:t>….osoba/osób</w:t>
            </w:r>
            <w:r w:rsidRPr="00F8781A">
              <w:rPr>
                <w:i/>
                <w:sz w:val="22"/>
                <w:szCs w:val="22"/>
              </w:rPr>
              <w:t>*,  które zostały wymienione w załączniku nr</w:t>
            </w:r>
            <w:r w:rsidR="00323793" w:rsidRPr="00F8781A">
              <w:rPr>
                <w:i/>
                <w:sz w:val="22"/>
                <w:szCs w:val="22"/>
              </w:rPr>
              <w:t xml:space="preserve"> 7b</w:t>
            </w:r>
            <w:r w:rsidRPr="00F8781A">
              <w:rPr>
                <w:i/>
                <w:sz w:val="22"/>
                <w:szCs w:val="22"/>
              </w:rPr>
              <w:t xml:space="preserve">, posiadająca/ych* </w:t>
            </w:r>
            <w:r w:rsidRPr="00F8781A">
              <w:rPr>
                <w:b/>
                <w:i/>
                <w:sz w:val="22"/>
                <w:szCs w:val="22"/>
              </w:rPr>
              <w:t>uprawnienia</w:t>
            </w:r>
            <w:r w:rsidRPr="00F8781A">
              <w:rPr>
                <w:i/>
                <w:sz w:val="22"/>
                <w:szCs w:val="22"/>
              </w:rPr>
              <w:t xml:space="preserve"> pilarza wymagane przepisami zawartymi w Kodeksie Pracy oraz w Rozporządzeniu Ministra Środowiska z dnia 24 sierpnia 2006 r. w sprawie bezpieczeństwa i higieny pracy przy wykonywaniu niektórych prac z zakresu gospodarki leśnej (Dz. U. z 2006 r. Nr 161 poz. 1141) oraz</w:t>
            </w:r>
            <w:r w:rsidRPr="00F8781A">
              <w:rPr>
                <w:sz w:val="26"/>
                <w:szCs w:val="26"/>
              </w:rPr>
              <w:t xml:space="preserve"> </w:t>
            </w:r>
            <w:r w:rsidRPr="00F8781A">
              <w:rPr>
                <w:b/>
                <w:i/>
                <w:sz w:val="22"/>
                <w:szCs w:val="22"/>
              </w:rPr>
              <w:t>doświadczenie</w:t>
            </w:r>
            <w:r w:rsidRPr="00F8781A">
              <w:rPr>
                <w:i/>
                <w:sz w:val="22"/>
                <w:szCs w:val="22"/>
              </w:rPr>
              <w:t xml:space="preserve"> w zakresie wykonywania prac pielęgnacyjnych lub wykaszania/wycinki drzew i krzewów. </w:t>
            </w:r>
          </w:p>
          <w:p w:rsidR="002C6ECB" w:rsidRPr="00F8781A" w:rsidRDefault="002C6ECB" w:rsidP="002C6ECB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</w:p>
          <w:p w:rsidR="002C6ECB" w:rsidRPr="00F8781A" w:rsidRDefault="002C6ECB" w:rsidP="002C6ECB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  <w:u w:val="single"/>
              </w:rPr>
            </w:pPr>
            <w:r w:rsidRPr="00F8781A">
              <w:rPr>
                <w:b/>
                <w:i/>
                <w:sz w:val="22"/>
                <w:szCs w:val="22"/>
              </w:rPr>
              <w:t>CZĘŚĆ IV</w:t>
            </w:r>
            <w:r w:rsidRPr="00F8781A">
              <w:rPr>
                <w:i/>
                <w:sz w:val="22"/>
                <w:szCs w:val="22"/>
              </w:rPr>
              <w:t xml:space="preserve">: Przy realizacji zamówienia będzie uczestniczyć </w:t>
            </w:r>
            <w:r w:rsidRPr="00F8781A">
              <w:rPr>
                <w:b/>
                <w:i/>
                <w:sz w:val="22"/>
                <w:szCs w:val="22"/>
              </w:rPr>
              <w:t>…</w:t>
            </w:r>
            <w:r w:rsidR="007D1B55" w:rsidRPr="00F8781A">
              <w:rPr>
                <w:b/>
                <w:i/>
                <w:sz w:val="22"/>
                <w:szCs w:val="22"/>
              </w:rPr>
              <w:t>..</w:t>
            </w:r>
            <w:r w:rsidRPr="00F8781A">
              <w:rPr>
                <w:b/>
                <w:i/>
                <w:sz w:val="22"/>
                <w:szCs w:val="22"/>
              </w:rPr>
              <w:t>….osoba/osób</w:t>
            </w:r>
            <w:r w:rsidRPr="00F8781A">
              <w:rPr>
                <w:i/>
                <w:sz w:val="22"/>
                <w:szCs w:val="22"/>
              </w:rPr>
              <w:t>*,  które zostały wymienione w załączniku nr</w:t>
            </w:r>
            <w:r w:rsidR="00323793" w:rsidRPr="00F8781A">
              <w:rPr>
                <w:i/>
                <w:sz w:val="22"/>
                <w:szCs w:val="22"/>
              </w:rPr>
              <w:t xml:space="preserve"> 7b</w:t>
            </w:r>
            <w:r w:rsidRPr="00F8781A">
              <w:rPr>
                <w:i/>
                <w:sz w:val="22"/>
                <w:szCs w:val="22"/>
              </w:rPr>
              <w:t xml:space="preserve"> , posiadająca/ych* </w:t>
            </w:r>
            <w:r w:rsidRPr="00F8781A">
              <w:rPr>
                <w:b/>
                <w:i/>
                <w:sz w:val="22"/>
                <w:szCs w:val="22"/>
              </w:rPr>
              <w:t>uprawnienia</w:t>
            </w:r>
            <w:r w:rsidRPr="00F8781A">
              <w:rPr>
                <w:i/>
                <w:sz w:val="22"/>
                <w:szCs w:val="22"/>
              </w:rPr>
              <w:t xml:space="preserve"> pilarza wymagane przepisami zawartymi w Kodeksie Pracy oraz w Rozporządzeniu Ministra Środowiska z dnia 24 sierpnia 2006 r. w sprawie bezpieczeństwa i higieny pracy przy wykonywaniu niektórych prac z zakresu gospodarki leśnej (Dz. U. z 2006 r. Nr 161 poz. 1141) oraz</w:t>
            </w:r>
            <w:r w:rsidRPr="00F8781A">
              <w:rPr>
                <w:sz w:val="26"/>
                <w:szCs w:val="26"/>
              </w:rPr>
              <w:t xml:space="preserve"> </w:t>
            </w:r>
            <w:r w:rsidRPr="00F8781A">
              <w:rPr>
                <w:b/>
                <w:i/>
                <w:sz w:val="22"/>
                <w:szCs w:val="22"/>
              </w:rPr>
              <w:t>doświadczenie</w:t>
            </w:r>
            <w:r w:rsidRPr="00F8781A">
              <w:rPr>
                <w:i/>
                <w:sz w:val="22"/>
                <w:szCs w:val="22"/>
              </w:rPr>
              <w:t xml:space="preserve"> w zakresie wykonywania prac pielęgnacyjnych lub wykaszania/wycinki drzew i krzewów. </w:t>
            </w:r>
          </w:p>
          <w:p w:rsidR="008660AD" w:rsidRDefault="008660AD" w:rsidP="00F8781A">
            <w:pPr>
              <w:pStyle w:val="Tekstpodstawowy"/>
              <w:spacing w:after="40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A321C" w:rsidRPr="00F8781A" w:rsidRDefault="00DA321C" w:rsidP="00F8781A">
            <w:pPr>
              <w:pStyle w:val="Tekstpodstawowy"/>
              <w:spacing w:after="40"/>
              <w:rPr>
                <w:rFonts w:ascii="Times New Roman" w:hAnsi="Times New Roman"/>
              </w:rPr>
            </w:pPr>
            <w:r w:rsidRPr="00F8781A">
              <w:rPr>
                <w:rFonts w:ascii="Times New Roman" w:hAnsi="Times New Roman"/>
                <w:b/>
                <w:i/>
                <w:sz w:val="22"/>
                <w:szCs w:val="22"/>
                <w:lang w:eastAsia="pl-PL"/>
              </w:rPr>
              <w:t xml:space="preserve">UWAGA: w przypadku gdy Wykonawca nie poda żadnej wartości Zamawiający uzna, </w:t>
            </w:r>
            <w:r w:rsidR="00DE0429">
              <w:rPr>
                <w:rFonts w:ascii="Times New Roman" w:hAnsi="Times New Roman"/>
                <w:b/>
                <w:i/>
                <w:sz w:val="22"/>
                <w:szCs w:val="22"/>
                <w:lang w:eastAsia="pl-PL"/>
              </w:rPr>
              <w:br/>
            </w:r>
            <w:r w:rsidRPr="00F8781A">
              <w:rPr>
                <w:rFonts w:ascii="Times New Roman" w:hAnsi="Times New Roman"/>
                <w:b/>
                <w:i/>
                <w:sz w:val="22"/>
                <w:szCs w:val="22"/>
                <w:lang w:eastAsia="pl-PL"/>
              </w:rPr>
              <w:t xml:space="preserve">że Wykonawca oferuje realizację przedmiotu zamówienia w zakresie minimalnym określonym </w:t>
            </w:r>
            <w:r w:rsidR="00DE0429">
              <w:rPr>
                <w:rFonts w:ascii="Times New Roman" w:hAnsi="Times New Roman"/>
                <w:b/>
                <w:i/>
                <w:sz w:val="22"/>
                <w:szCs w:val="22"/>
                <w:lang w:eastAsia="pl-PL"/>
              </w:rPr>
              <w:br/>
            </w:r>
            <w:r w:rsidRPr="00F8781A">
              <w:rPr>
                <w:rFonts w:ascii="Times New Roman" w:hAnsi="Times New Roman"/>
                <w:b/>
                <w:i/>
                <w:sz w:val="22"/>
                <w:szCs w:val="22"/>
                <w:lang w:eastAsia="pl-PL"/>
              </w:rPr>
              <w:t xml:space="preserve">w opisie przedmiotu zamówienia oraz nie przyzna w takiej sytuacji punktów w danym kryterium pozacenowym. </w:t>
            </w:r>
          </w:p>
        </w:tc>
      </w:tr>
      <w:tr w:rsidR="0075579B" w:rsidRPr="00F8781A" w:rsidTr="00650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268"/>
        </w:trPr>
        <w:tc>
          <w:tcPr>
            <w:tcW w:w="9214" w:type="dxa"/>
            <w:gridSpan w:val="7"/>
            <w:shd w:val="clear" w:color="auto" w:fill="auto"/>
          </w:tcPr>
          <w:p w:rsidR="0075579B" w:rsidRPr="00F8781A" w:rsidRDefault="0075579B" w:rsidP="00061DD9">
            <w:pPr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  <w:r w:rsidRPr="00F8781A">
              <w:rPr>
                <w:b/>
                <w:sz w:val="22"/>
                <w:szCs w:val="22"/>
              </w:rPr>
              <w:t>OŚWIADCZENIA:</w:t>
            </w:r>
          </w:p>
          <w:p w:rsidR="0075579B" w:rsidRPr="00F8781A" w:rsidRDefault="0075579B">
            <w:pPr>
              <w:pStyle w:val="Tekstpodstawowywcity2"/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F8781A">
              <w:rPr>
                <w:rFonts w:ascii="Times New Roman" w:hAnsi="Times New Roman"/>
                <w:sz w:val="22"/>
                <w:szCs w:val="22"/>
              </w:rPr>
              <w:t>zamówienie zostanie zrealizowane w terminach określonych w SIWZ oraz ze wzorze umowy;</w:t>
            </w:r>
          </w:p>
          <w:p w:rsidR="0075579B" w:rsidRPr="00F8781A" w:rsidRDefault="0075579B" w:rsidP="0075579B">
            <w:pPr>
              <w:pStyle w:val="Tekstpodstawowywcity2"/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F8781A">
              <w:rPr>
                <w:rFonts w:ascii="Times New Roman" w:hAnsi="Times New Roman"/>
                <w:sz w:val="22"/>
                <w:szCs w:val="22"/>
              </w:rPr>
              <w:t>w cenie naszej oferty zostały uwzględnione wszystkie koszty wykonania zamówienia;</w:t>
            </w:r>
          </w:p>
          <w:p w:rsidR="00507E7F" w:rsidRPr="00F8781A" w:rsidRDefault="0075579B" w:rsidP="00061DD9">
            <w:pPr>
              <w:pStyle w:val="Tekstpodstawowywcity2"/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F8781A">
              <w:rPr>
                <w:rFonts w:ascii="Times New Roman" w:hAnsi="Times New Roman"/>
                <w:sz w:val="22"/>
                <w:szCs w:val="22"/>
              </w:rPr>
              <w:t>z</w:t>
            </w:r>
            <w:r w:rsidR="008B6AE4" w:rsidRPr="00F8781A">
              <w:rPr>
                <w:rFonts w:ascii="Times New Roman" w:hAnsi="Times New Roman"/>
                <w:sz w:val="22"/>
                <w:szCs w:val="22"/>
              </w:rPr>
              <w:t>apoznaliśmy się z treścią</w:t>
            </w:r>
            <w:r w:rsidRPr="00F878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B6AE4" w:rsidRPr="00F8781A">
              <w:rPr>
                <w:rFonts w:ascii="Times New Roman" w:hAnsi="Times New Roman"/>
                <w:sz w:val="22"/>
                <w:szCs w:val="22"/>
              </w:rPr>
              <w:t>SIWZ</w:t>
            </w:r>
            <w:r w:rsidRPr="00F8781A">
              <w:rPr>
                <w:rFonts w:ascii="Times New Roman" w:hAnsi="Times New Roman"/>
                <w:sz w:val="22"/>
                <w:szCs w:val="22"/>
              </w:rPr>
              <w:t xml:space="preserve"> oraz wzorem umowy i nie wnosimy do nich zastrzeżeń oraz przyjmujemy warunki w nich zawarte;</w:t>
            </w:r>
          </w:p>
          <w:p w:rsidR="00507E7F" w:rsidRPr="00F8781A" w:rsidRDefault="00507E7F" w:rsidP="00061DD9">
            <w:pPr>
              <w:pStyle w:val="Tekstpodstawowywcity2"/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F8781A">
              <w:rPr>
                <w:rFonts w:ascii="Times New Roman" w:hAnsi="Times New Roman"/>
                <w:sz w:val="22"/>
                <w:szCs w:val="22"/>
              </w:rPr>
              <w:t xml:space="preserve">oświadczam, że uzyskałem wszelkie niezbędne informacje do przygotowania </w:t>
            </w:r>
          </w:p>
          <w:p w:rsidR="00507E7F" w:rsidRPr="00F8781A" w:rsidRDefault="00E642E2" w:rsidP="00061DD9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F8781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507E7F" w:rsidRPr="00F8781A">
              <w:rPr>
                <w:rFonts w:ascii="Times New Roman" w:hAnsi="Times New Roman"/>
                <w:sz w:val="22"/>
                <w:szCs w:val="22"/>
              </w:rPr>
              <w:t>i złożenia oferty oraz wykonania zamówienia;</w:t>
            </w:r>
          </w:p>
          <w:p w:rsidR="0075579B" w:rsidRPr="00F8781A" w:rsidRDefault="0075579B" w:rsidP="00061DD9">
            <w:pPr>
              <w:pStyle w:val="Tekstpodstawowywcity2"/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F8781A">
              <w:rPr>
                <w:rFonts w:ascii="Times New Roman" w:hAnsi="Times New Roman"/>
                <w:sz w:val="22"/>
                <w:szCs w:val="22"/>
              </w:rPr>
              <w:t xml:space="preserve">uważamy się za związanych niniejszą ofertą na okres </w:t>
            </w:r>
            <w:r w:rsidR="008B6AE4" w:rsidRPr="00F8781A">
              <w:rPr>
                <w:rFonts w:ascii="Times New Roman" w:hAnsi="Times New Roman"/>
                <w:sz w:val="22"/>
                <w:szCs w:val="22"/>
              </w:rPr>
              <w:t>wskazany w SIWZ</w:t>
            </w:r>
            <w:r w:rsidR="008B6AE4" w:rsidRPr="00F878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6AE4" w:rsidRPr="00F8781A">
              <w:rPr>
                <w:rFonts w:ascii="Times New Roman" w:hAnsi="Times New Roman"/>
                <w:sz w:val="22"/>
                <w:szCs w:val="20"/>
              </w:rPr>
              <w:t>licząc od dnia otwarcia ofert (włącznie z tym dniem)</w:t>
            </w:r>
            <w:r w:rsidRPr="00F8781A">
              <w:rPr>
                <w:rFonts w:ascii="Times New Roman" w:hAnsi="Times New Roman"/>
                <w:szCs w:val="22"/>
              </w:rPr>
              <w:t>;</w:t>
            </w:r>
          </w:p>
          <w:p w:rsidR="0075579B" w:rsidRPr="00F8781A" w:rsidRDefault="008B6AE4" w:rsidP="00061DD9">
            <w:pPr>
              <w:pStyle w:val="Tekstpodstawowywcity2"/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F8781A">
              <w:rPr>
                <w:rFonts w:ascii="Times New Roman" w:hAnsi="Times New Roman"/>
                <w:sz w:val="22"/>
                <w:szCs w:val="22"/>
              </w:rPr>
              <w:t>akceptujemy warunki płatności określone przez Zamawiającego w SIWZ</w:t>
            </w:r>
            <w:r w:rsidR="0075579B" w:rsidRPr="00F8781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6C5FB3" w:rsidRPr="00F8781A" w:rsidRDefault="00507E7F" w:rsidP="00061DD9">
            <w:pPr>
              <w:pStyle w:val="Tekstpodstawowywcity2"/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F8781A">
              <w:rPr>
                <w:rFonts w:ascii="Times New Roman" w:hAnsi="Times New Roman"/>
                <w:sz w:val="22"/>
                <w:szCs w:val="22"/>
              </w:rPr>
              <w:t>informuję, że informacje stanowiące tajemnicę przedsiębiorstwa w rozumieniu przepisów ustawy o zwalczaniu nieuczciwej konkurencji - które jako takie nie mogą być udostępnianie innym uczestnikom postępowania - zawarte są na stronach ................................ Do oferty załączam uzasadnienie zastrzeżenia informacji stanowiących tajemnicę przedsiębiorstwa;</w:t>
            </w:r>
          </w:p>
          <w:p w:rsidR="006C5FB3" w:rsidRPr="00F8781A" w:rsidRDefault="006C5FB3" w:rsidP="00061DD9">
            <w:pPr>
              <w:pStyle w:val="Tekstpodstawowywcity2"/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F8781A">
              <w:rPr>
                <w:rFonts w:ascii="Times New Roman" w:hAnsi="Times New Roman"/>
                <w:sz w:val="22"/>
                <w:szCs w:val="22"/>
              </w:rPr>
              <w:t>oświadczam, że sposób reprezentacji spółki/konsorcjum dla potrzeb niniejszego zamówienia jest następujący:</w:t>
            </w:r>
          </w:p>
          <w:p w:rsidR="006C5FB3" w:rsidRPr="00F8781A" w:rsidRDefault="006C5FB3" w:rsidP="00061DD9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F8781A">
              <w:rPr>
                <w:rFonts w:ascii="Times New Roman" w:hAnsi="Times New Roman"/>
                <w:sz w:val="22"/>
                <w:szCs w:val="22"/>
              </w:rPr>
              <w:lastRenderedPageBreak/>
              <w:t>...................................................................................................................................</w:t>
            </w:r>
          </w:p>
          <w:p w:rsidR="0075579B" w:rsidRPr="00F8781A" w:rsidRDefault="006C5FB3" w:rsidP="0073082A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360"/>
              <w:rPr>
                <w:rFonts w:ascii="Times New Roman" w:hAnsi="Times New Roman"/>
                <w:i/>
                <w:sz w:val="16"/>
                <w:szCs w:val="22"/>
              </w:rPr>
            </w:pPr>
            <w:r w:rsidRPr="00F8781A">
              <w:rPr>
                <w:rFonts w:ascii="Times New Roman" w:hAnsi="Times New Roman"/>
                <w:i/>
                <w:sz w:val="16"/>
                <w:szCs w:val="22"/>
              </w:rPr>
              <w:t>(wypełniają jedynie Wykonawcy składający wspólną ofertę – spółki cywilne i konsorcja)</w:t>
            </w:r>
          </w:p>
        </w:tc>
      </w:tr>
      <w:tr w:rsidR="0075579B" w:rsidRPr="00F8781A" w:rsidTr="00650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425"/>
        </w:trPr>
        <w:tc>
          <w:tcPr>
            <w:tcW w:w="9214" w:type="dxa"/>
            <w:gridSpan w:val="7"/>
          </w:tcPr>
          <w:p w:rsidR="0075579B" w:rsidRPr="00F8781A" w:rsidRDefault="0075579B" w:rsidP="00061DD9">
            <w:pPr>
              <w:spacing w:after="40"/>
              <w:contextualSpacing/>
              <w:rPr>
                <w:b/>
                <w:sz w:val="22"/>
                <w:szCs w:val="22"/>
              </w:rPr>
            </w:pPr>
            <w:r w:rsidRPr="00F8781A">
              <w:rPr>
                <w:b/>
                <w:sz w:val="22"/>
                <w:szCs w:val="22"/>
              </w:rPr>
              <w:lastRenderedPageBreak/>
              <w:t>ZOBOWIĄZANIA W PRZYPADKU PRZYZNANIA ZAMÓWIENIA:</w:t>
            </w:r>
          </w:p>
          <w:p w:rsidR="0075579B" w:rsidRPr="00F8781A" w:rsidRDefault="0075579B" w:rsidP="0075579B">
            <w:pPr>
              <w:numPr>
                <w:ilvl w:val="0"/>
                <w:numId w:val="123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 w:rsidRPr="00F8781A">
              <w:rPr>
                <w:sz w:val="22"/>
                <w:szCs w:val="22"/>
              </w:rPr>
              <w:t>zobowiązujemy się do zawarcia umowy w miejscu i terminie wyznaczonym przez Zamawiającego;</w:t>
            </w:r>
          </w:p>
          <w:p w:rsidR="0075579B" w:rsidRPr="00F8781A" w:rsidRDefault="0075579B" w:rsidP="0075579B">
            <w:pPr>
              <w:numPr>
                <w:ilvl w:val="0"/>
                <w:numId w:val="123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 w:rsidRPr="00F8781A">
              <w:rPr>
                <w:sz w:val="22"/>
                <w:szCs w:val="22"/>
              </w:rPr>
              <w:t>osobą upoważnioną do kontaktów z Zamawiającym w sprawach dotyczących realizacji umowy jest ......................</w:t>
            </w:r>
            <w:r w:rsidR="004F48B1" w:rsidRPr="00F8781A">
              <w:rPr>
                <w:sz w:val="22"/>
                <w:szCs w:val="22"/>
              </w:rPr>
              <w:t>...............................................</w:t>
            </w:r>
          </w:p>
          <w:p w:rsidR="0075579B" w:rsidRPr="00F8781A" w:rsidRDefault="0075579B" w:rsidP="00842F90">
            <w:pPr>
              <w:tabs>
                <w:tab w:val="num" w:pos="459"/>
              </w:tabs>
              <w:spacing w:after="40"/>
              <w:ind w:left="459"/>
              <w:jc w:val="both"/>
              <w:rPr>
                <w:bCs/>
                <w:iCs/>
                <w:sz w:val="22"/>
                <w:szCs w:val="22"/>
              </w:rPr>
            </w:pPr>
            <w:r w:rsidRPr="00F8781A">
              <w:rPr>
                <w:bCs/>
                <w:iCs/>
                <w:sz w:val="22"/>
                <w:szCs w:val="22"/>
              </w:rPr>
              <w:t>e-mail: ………...……........………….…………………..……....….tel./fax: ………</w:t>
            </w:r>
            <w:r w:rsidR="00855CF3" w:rsidRPr="00F8781A">
              <w:rPr>
                <w:bCs/>
                <w:iCs/>
                <w:sz w:val="22"/>
                <w:szCs w:val="22"/>
              </w:rPr>
              <w:t>…..</w:t>
            </w:r>
            <w:r w:rsidRPr="00F8781A">
              <w:rPr>
                <w:bCs/>
                <w:iCs/>
                <w:sz w:val="22"/>
                <w:szCs w:val="22"/>
              </w:rPr>
              <w:t>…..;</w:t>
            </w:r>
          </w:p>
        </w:tc>
      </w:tr>
      <w:tr w:rsidR="007D4A67" w:rsidRPr="00F8781A" w:rsidTr="00B65F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70"/>
        </w:trPr>
        <w:tc>
          <w:tcPr>
            <w:tcW w:w="9214" w:type="dxa"/>
            <w:gridSpan w:val="7"/>
          </w:tcPr>
          <w:p w:rsidR="007D4A67" w:rsidRPr="00F8781A" w:rsidRDefault="007D4A67" w:rsidP="007D4A67">
            <w:pPr>
              <w:spacing w:after="40"/>
              <w:contextualSpacing/>
              <w:rPr>
                <w:b/>
                <w:sz w:val="22"/>
                <w:szCs w:val="22"/>
              </w:rPr>
            </w:pPr>
            <w:r w:rsidRPr="00F8781A">
              <w:rPr>
                <w:b/>
                <w:sz w:val="22"/>
                <w:szCs w:val="22"/>
              </w:rPr>
              <w:t>PODWYKONAWCY:</w:t>
            </w:r>
          </w:p>
          <w:p w:rsidR="007D4A67" w:rsidRPr="00F8781A" w:rsidRDefault="007D4A67" w:rsidP="007D4A67">
            <w:pPr>
              <w:suppressAutoHyphens w:val="0"/>
              <w:spacing w:after="40"/>
              <w:ind w:left="459"/>
              <w:rPr>
                <w:sz w:val="22"/>
                <w:szCs w:val="22"/>
              </w:rPr>
            </w:pPr>
            <w:r w:rsidRPr="00F8781A">
              <w:rPr>
                <w:sz w:val="22"/>
                <w:szCs w:val="22"/>
              </w:rPr>
              <w:t>Oświadczamy, że ***):</w:t>
            </w:r>
          </w:p>
          <w:p w:rsidR="007D4A67" w:rsidRPr="00F8781A" w:rsidRDefault="007D4A67" w:rsidP="007D4A67">
            <w:pPr>
              <w:pStyle w:val="Akapitzlist"/>
              <w:numPr>
                <w:ilvl w:val="1"/>
                <w:numId w:val="128"/>
              </w:numPr>
              <w:spacing w:after="40"/>
              <w:rPr>
                <w:rFonts w:ascii="Times New Roman" w:hAnsi="Times New Roman"/>
              </w:rPr>
            </w:pPr>
            <w:r w:rsidRPr="00F8781A">
              <w:rPr>
                <w:rFonts w:ascii="Times New Roman" w:hAnsi="Times New Roman"/>
              </w:rPr>
              <w:t>Przedmiot zamówienia wykonamy siłami własnymi;</w:t>
            </w:r>
          </w:p>
          <w:p w:rsidR="007D4A67" w:rsidRPr="00F8781A" w:rsidRDefault="007D4A67" w:rsidP="007D4A67">
            <w:pPr>
              <w:pStyle w:val="Akapitzlist"/>
              <w:numPr>
                <w:ilvl w:val="1"/>
                <w:numId w:val="128"/>
              </w:numPr>
              <w:spacing w:after="40"/>
              <w:rPr>
                <w:rFonts w:ascii="Times New Roman" w:hAnsi="Times New Roman"/>
              </w:rPr>
            </w:pPr>
            <w:r w:rsidRPr="00F8781A">
              <w:rPr>
                <w:rFonts w:ascii="Times New Roman" w:hAnsi="Times New Roman"/>
              </w:rPr>
              <w:t xml:space="preserve">Powierzymy następującym podwykonawcom realizację następujących części zamówienia: </w:t>
            </w:r>
          </w:p>
          <w:tbl>
            <w:tblPr>
              <w:tblStyle w:val="Tabela-Siatka"/>
              <w:tblW w:w="0" w:type="auto"/>
              <w:tblInd w:w="1134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2693"/>
              <w:gridCol w:w="3544"/>
            </w:tblGrid>
            <w:tr w:rsidR="007D4A67" w:rsidRPr="00F8781A" w:rsidTr="00A96311">
              <w:tc>
                <w:tcPr>
                  <w:tcW w:w="483" w:type="dxa"/>
                </w:tcPr>
                <w:p w:rsidR="007D4A67" w:rsidRPr="00F8781A" w:rsidRDefault="007D4A67" w:rsidP="00A9631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F8781A">
                    <w:rPr>
                      <w:rFonts w:ascii="Times New Roman" w:hAnsi="Times New Roman"/>
                      <w:sz w:val="18"/>
                    </w:rPr>
                    <w:t>Lp.</w:t>
                  </w:r>
                </w:p>
              </w:tc>
              <w:tc>
                <w:tcPr>
                  <w:tcW w:w="2693" w:type="dxa"/>
                </w:tcPr>
                <w:p w:rsidR="007D4A67" w:rsidRPr="00F8781A" w:rsidRDefault="007D4A67" w:rsidP="00A9631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F8781A">
                    <w:rPr>
                      <w:rFonts w:ascii="Times New Roman" w:hAnsi="Times New Roman"/>
                      <w:sz w:val="18"/>
                    </w:rPr>
                    <w:t>Nazwa (firma) podwykonawcy</w:t>
                  </w:r>
                </w:p>
              </w:tc>
              <w:tc>
                <w:tcPr>
                  <w:tcW w:w="3544" w:type="dxa"/>
                </w:tcPr>
                <w:p w:rsidR="007D4A67" w:rsidRPr="00F8781A" w:rsidRDefault="007D4A67" w:rsidP="00A9631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F8781A">
                    <w:rPr>
                      <w:rFonts w:ascii="Times New Roman" w:hAnsi="Times New Roman"/>
                      <w:sz w:val="18"/>
                    </w:rPr>
                    <w:t>Część (zakres) przedmiotu zamówienia powierzony podwykonawcy</w:t>
                  </w:r>
                </w:p>
              </w:tc>
            </w:tr>
            <w:tr w:rsidR="007D4A67" w:rsidRPr="00F8781A" w:rsidTr="00A96311">
              <w:tc>
                <w:tcPr>
                  <w:tcW w:w="483" w:type="dxa"/>
                </w:tcPr>
                <w:p w:rsidR="007D4A67" w:rsidRPr="00F8781A" w:rsidRDefault="007D4A67" w:rsidP="00A9631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:rsidR="007D4A67" w:rsidRPr="00F8781A" w:rsidRDefault="007D4A67" w:rsidP="00A9631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7D4A67" w:rsidRPr="00F8781A" w:rsidRDefault="007D4A67" w:rsidP="00A9631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  <w:tr w:rsidR="007D4A67" w:rsidRPr="00F8781A" w:rsidTr="00A96311">
              <w:tc>
                <w:tcPr>
                  <w:tcW w:w="483" w:type="dxa"/>
                </w:tcPr>
                <w:p w:rsidR="007D4A67" w:rsidRPr="00F8781A" w:rsidRDefault="007D4A67" w:rsidP="00A9631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:rsidR="007D4A67" w:rsidRPr="00F8781A" w:rsidRDefault="007D4A67" w:rsidP="00A9631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7D4A67" w:rsidRPr="00F8781A" w:rsidRDefault="007D4A67" w:rsidP="00A9631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31C7C" w:rsidRDefault="007D4A67" w:rsidP="00131C7C">
            <w:pPr>
              <w:pStyle w:val="Akapitzlist"/>
              <w:numPr>
                <w:ilvl w:val="1"/>
                <w:numId w:val="128"/>
              </w:numPr>
              <w:spacing w:after="40"/>
              <w:rPr>
                <w:rFonts w:ascii="Times New Roman" w:hAnsi="Times New Roman"/>
              </w:rPr>
            </w:pPr>
            <w:r w:rsidRPr="00F8781A">
              <w:rPr>
                <w:rFonts w:ascii="Times New Roman" w:hAnsi="Times New Roman"/>
              </w:rPr>
              <w:t xml:space="preserve">Powierzymy podwykonawcom realizacje następujących części zamówienia </w:t>
            </w:r>
            <w:r w:rsidRPr="00F8781A">
              <w:rPr>
                <w:rFonts w:ascii="Times New Roman" w:hAnsi="Times New Roman"/>
              </w:rPr>
              <w:br/>
              <w:t>i jednocześnie powołujemy się na ich zasoby, w celu wykazania spełnienia warunków udziału w postępowaniu, o których mowa w SIWZ, na zasadach określonych w art. 22A ust. 4 ustawy Pzp.</w:t>
            </w:r>
          </w:p>
          <w:tbl>
            <w:tblPr>
              <w:tblStyle w:val="Tabela-Siatka"/>
              <w:tblW w:w="0" w:type="auto"/>
              <w:tblInd w:w="1134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2693"/>
              <w:gridCol w:w="3544"/>
            </w:tblGrid>
            <w:tr w:rsidR="00131C7C" w:rsidRPr="00F8781A" w:rsidTr="004C1FA8">
              <w:tc>
                <w:tcPr>
                  <w:tcW w:w="483" w:type="dxa"/>
                </w:tcPr>
                <w:p w:rsidR="00131C7C" w:rsidRPr="00F8781A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F8781A">
                    <w:rPr>
                      <w:rFonts w:ascii="Times New Roman" w:hAnsi="Times New Roman"/>
                      <w:sz w:val="18"/>
                    </w:rPr>
                    <w:t>Lp.</w:t>
                  </w:r>
                </w:p>
              </w:tc>
              <w:tc>
                <w:tcPr>
                  <w:tcW w:w="2693" w:type="dxa"/>
                </w:tcPr>
                <w:p w:rsidR="00131C7C" w:rsidRPr="00F8781A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F8781A">
                    <w:rPr>
                      <w:rFonts w:ascii="Times New Roman" w:hAnsi="Times New Roman"/>
                      <w:sz w:val="18"/>
                    </w:rPr>
                    <w:t>Nazwa (firma) podwykonawcy</w:t>
                  </w:r>
                </w:p>
              </w:tc>
              <w:tc>
                <w:tcPr>
                  <w:tcW w:w="3544" w:type="dxa"/>
                </w:tcPr>
                <w:p w:rsidR="00131C7C" w:rsidRPr="00F8781A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F8781A">
                    <w:rPr>
                      <w:rFonts w:ascii="Times New Roman" w:hAnsi="Times New Roman"/>
                      <w:sz w:val="18"/>
                    </w:rPr>
                    <w:t>Część (zakres) przedmiotu zamówienia powierzony podwykonawcy</w:t>
                  </w:r>
                </w:p>
              </w:tc>
            </w:tr>
            <w:tr w:rsidR="00131C7C" w:rsidRPr="00F8781A" w:rsidTr="004C1FA8">
              <w:tc>
                <w:tcPr>
                  <w:tcW w:w="483" w:type="dxa"/>
                </w:tcPr>
                <w:p w:rsidR="00131C7C" w:rsidRPr="00F8781A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:rsidR="00131C7C" w:rsidRPr="00F8781A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131C7C" w:rsidRPr="00F8781A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  <w:tr w:rsidR="00131C7C" w:rsidRPr="00F8781A" w:rsidTr="004C1FA8">
              <w:tc>
                <w:tcPr>
                  <w:tcW w:w="483" w:type="dxa"/>
                </w:tcPr>
                <w:p w:rsidR="00131C7C" w:rsidRPr="00F8781A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:rsidR="00131C7C" w:rsidRPr="00F8781A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131C7C" w:rsidRPr="00F8781A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  <w:tr w:rsidR="00131C7C" w:rsidRPr="00F8781A" w:rsidTr="004C1FA8">
              <w:tc>
                <w:tcPr>
                  <w:tcW w:w="483" w:type="dxa"/>
                </w:tcPr>
                <w:p w:rsidR="00131C7C" w:rsidRPr="00F8781A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:rsidR="00131C7C" w:rsidRPr="00F8781A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131C7C" w:rsidRPr="00F8781A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31C7C" w:rsidRPr="00131C7C" w:rsidRDefault="00131C7C" w:rsidP="00131C7C">
            <w:pPr>
              <w:pStyle w:val="Akapitzlist"/>
              <w:spacing w:after="40"/>
              <w:ind w:left="1260"/>
              <w:rPr>
                <w:rFonts w:ascii="Times New Roman" w:hAnsi="Times New Roman"/>
              </w:rPr>
            </w:pPr>
          </w:p>
          <w:p w:rsidR="007D4A67" w:rsidRPr="00F8781A" w:rsidRDefault="007D4A67" w:rsidP="00061DD9">
            <w:pPr>
              <w:spacing w:after="40"/>
              <w:contextualSpacing/>
              <w:rPr>
                <w:b/>
                <w:sz w:val="22"/>
                <w:szCs w:val="22"/>
              </w:rPr>
            </w:pPr>
          </w:p>
        </w:tc>
      </w:tr>
      <w:tr w:rsidR="0075579B" w:rsidRPr="00F8781A" w:rsidTr="00650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280"/>
        </w:trPr>
        <w:tc>
          <w:tcPr>
            <w:tcW w:w="9214" w:type="dxa"/>
            <w:gridSpan w:val="7"/>
          </w:tcPr>
          <w:p w:rsidR="0075579B" w:rsidRPr="00F8781A" w:rsidRDefault="0075579B" w:rsidP="00061DD9">
            <w:pPr>
              <w:spacing w:after="40"/>
              <w:contextualSpacing/>
              <w:rPr>
                <w:b/>
                <w:sz w:val="22"/>
                <w:szCs w:val="22"/>
              </w:rPr>
            </w:pPr>
            <w:r w:rsidRPr="00F8781A">
              <w:rPr>
                <w:b/>
                <w:sz w:val="22"/>
                <w:szCs w:val="22"/>
              </w:rPr>
              <w:t>SPIS TREŚCI:</w:t>
            </w:r>
          </w:p>
          <w:p w:rsidR="0075579B" w:rsidRPr="00F8781A" w:rsidRDefault="0075579B" w:rsidP="006508D3">
            <w:pPr>
              <w:spacing w:after="40"/>
              <w:jc w:val="both"/>
              <w:rPr>
                <w:sz w:val="22"/>
                <w:szCs w:val="22"/>
              </w:rPr>
            </w:pPr>
            <w:r w:rsidRPr="00F8781A">
              <w:rPr>
                <w:sz w:val="22"/>
                <w:szCs w:val="22"/>
              </w:rPr>
              <w:t>Integralną część oferty stanowią następujące dokumenty:</w:t>
            </w:r>
          </w:p>
          <w:p w:rsidR="004F48B1" w:rsidRPr="00F8781A" w:rsidRDefault="0075579B" w:rsidP="00061DD9">
            <w:pPr>
              <w:pStyle w:val="Akapitzlist"/>
              <w:numPr>
                <w:ilvl w:val="3"/>
                <w:numId w:val="38"/>
              </w:numPr>
              <w:spacing w:after="40"/>
              <w:rPr>
                <w:rFonts w:ascii="Times New Roman" w:hAnsi="Times New Roman"/>
              </w:rPr>
            </w:pPr>
            <w:r w:rsidRPr="00F8781A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</w:t>
            </w:r>
          </w:p>
          <w:p w:rsidR="004F48B1" w:rsidRPr="00F8781A" w:rsidRDefault="0075579B" w:rsidP="00061DD9">
            <w:pPr>
              <w:pStyle w:val="Akapitzlist"/>
              <w:numPr>
                <w:ilvl w:val="3"/>
                <w:numId w:val="38"/>
              </w:numPr>
              <w:spacing w:after="40"/>
              <w:rPr>
                <w:rFonts w:ascii="Times New Roman" w:hAnsi="Times New Roman"/>
              </w:rPr>
            </w:pPr>
            <w:r w:rsidRPr="00F8781A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</w:t>
            </w:r>
          </w:p>
          <w:p w:rsidR="004F48B1" w:rsidRPr="00F8781A" w:rsidRDefault="0075579B" w:rsidP="0073082A">
            <w:pPr>
              <w:pStyle w:val="Akapitzlist"/>
              <w:numPr>
                <w:ilvl w:val="3"/>
                <w:numId w:val="38"/>
              </w:numPr>
              <w:spacing w:after="40"/>
              <w:rPr>
                <w:rFonts w:ascii="Times New Roman" w:hAnsi="Times New Roman"/>
              </w:rPr>
            </w:pPr>
            <w:r w:rsidRPr="00F8781A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</w:t>
            </w:r>
          </w:p>
          <w:p w:rsidR="0075579B" w:rsidRPr="00F8781A" w:rsidRDefault="0075579B" w:rsidP="006508D3">
            <w:pPr>
              <w:spacing w:after="40"/>
              <w:ind w:left="34"/>
              <w:rPr>
                <w:b/>
                <w:sz w:val="22"/>
                <w:szCs w:val="22"/>
              </w:rPr>
            </w:pPr>
            <w:r w:rsidRPr="00F8781A">
              <w:rPr>
                <w:sz w:val="22"/>
                <w:szCs w:val="22"/>
              </w:rPr>
              <w:t>Oferta została złożona na .............. kolejno ponumerowanych stronach.</w:t>
            </w:r>
          </w:p>
        </w:tc>
      </w:tr>
    </w:tbl>
    <w:p w:rsidR="006508D3" w:rsidRPr="00F8781A" w:rsidRDefault="006508D3" w:rsidP="006508D3">
      <w:pPr>
        <w:pStyle w:val="Tekstpodstawowy21"/>
        <w:spacing w:before="0"/>
        <w:jc w:val="both"/>
        <w:rPr>
          <w:spacing w:val="-2"/>
          <w:sz w:val="24"/>
          <w:szCs w:val="24"/>
        </w:rPr>
      </w:pPr>
    </w:p>
    <w:p w:rsidR="006508D3" w:rsidRPr="00F8781A" w:rsidRDefault="006508D3" w:rsidP="006508D3">
      <w:pPr>
        <w:pStyle w:val="Tekstpodstawowy21"/>
        <w:spacing w:before="0"/>
        <w:jc w:val="both"/>
        <w:rPr>
          <w:sz w:val="22"/>
          <w:szCs w:val="24"/>
        </w:rPr>
      </w:pPr>
      <w:r w:rsidRPr="00F8781A">
        <w:rPr>
          <w:spacing w:val="-2"/>
          <w:sz w:val="22"/>
          <w:szCs w:val="24"/>
        </w:rPr>
        <w:t>Pouczony o odpowiedzialności karnej (m. in. z art. 297 ustawy z dnia 6 czerwca</w:t>
      </w:r>
      <w:r w:rsidRPr="00F8781A">
        <w:rPr>
          <w:sz w:val="22"/>
          <w:szCs w:val="24"/>
        </w:rPr>
        <w:t xml:space="preserve"> 1997 r. - Kodeks karny Dz. U. Nr 88, poz. 553, z późn. zm.) oświadczam, że oferta oraz załączone do niej dokumenty opisują stan prawny i faktyczny aktualny na dzień złożenia oferty. </w:t>
      </w:r>
    </w:p>
    <w:p w:rsidR="006508D3" w:rsidRPr="00F8781A" w:rsidRDefault="006508D3" w:rsidP="006508D3">
      <w:pPr>
        <w:pStyle w:val="Spider-2"/>
        <w:numPr>
          <w:ilvl w:val="0"/>
          <w:numId w:val="0"/>
        </w:numPr>
        <w:spacing w:line="360" w:lineRule="auto"/>
        <w:ind w:left="3960"/>
        <w:jc w:val="center"/>
        <w:rPr>
          <w:rFonts w:ascii="Times New Roman" w:hAnsi="Times New Roman"/>
          <w:sz w:val="22"/>
          <w:szCs w:val="24"/>
        </w:rPr>
      </w:pPr>
      <w:r w:rsidRPr="00F8781A">
        <w:rPr>
          <w:rFonts w:ascii="Times New Roman" w:hAnsi="Times New Roman"/>
          <w:sz w:val="18"/>
        </w:rPr>
        <w:tab/>
      </w:r>
    </w:p>
    <w:p w:rsidR="006508D3" w:rsidRPr="00F8781A" w:rsidRDefault="006508D3" w:rsidP="006508D3">
      <w:pPr>
        <w:pStyle w:val="Spider-2"/>
        <w:numPr>
          <w:ilvl w:val="0"/>
          <w:numId w:val="0"/>
        </w:numPr>
        <w:spacing w:line="360" w:lineRule="auto"/>
        <w:ind w:left="3960"/>
        <w:jc w:val="center"/>
        <w:rPr>
          <w:rFonts w:ascii="Times New Roman" w:hAnsi="Times New Roman"/>
          <w:sz w:val="22"/>
          <w:szCs w:val="24"/>
        </w:rPr>
      </w:pPr>
    </w:p>
    <w:p w:rsidR="006508D3" w:rsidRPr="00F8781A" w:rsidRDefault="006508D3" w:rsidP="006508D3">
      <w:pPr>
        <w:pStyle w:val="Spider-2"/>
        <w:numPr>
          <w:ilvl w:val="0"/>
          <w:numId w:val="0"/>
        </w:numPr>
        <w:spacing w:line="360" w:lineRule="auto"/>
        <w:ind w:left="3960"/>
        <w:jc w:val="center"/>
        <w:rPr>
          <w:rFonts w:ascii="Times New Roman" w:hAnsi="Times New Roman"/>
          <w:sz w:val="22"/>
          <w:szCs w:val="24"/>
        </w:rPr>
      </w:pPr>
      <w:r w:rsidRPr="00F8781A">
        <w:rPr>
          <w:rFonts w:ascii="Times New Roman" w:hAnsi="Times New Roman"/>
          <w:sz w:val="22"/>
          <w:szCs w:val="24"/>
        </w:rPr>
        <w:t>.......................................................................</w:t>
      </w:r>
    </w:p>
    <w:p w:rsidR="006508D3" w:rsidRPr="00F8781A" w:rsidRDefault="006508D3" w:rsidP="006508D3">
      <w:pPr>
        <w:pStyle w:val="Spider-2"/>
        <w:numPr>
          <w:ilvl w:val="0"/>
          <w:numId w:val="0"/>
        </w:numPr>
        <w:ind w:left="3958"/>
        <w:jc w:val="center"/>
        <w:rPr>
          <w:rFonts w:ascii="Times New Roman" w:hAnsi="Times New Roman"/>
          <w:i/>
          <w:sz w:val="22"/>
          <w:szCs w:val="24"/>
        </w:rPr>
      </w:pPr>
      <w:r w:rsidRPr="00F8781A">
        <w:rPr>
          <w:rFonts w:ascii="Times New Roman" w:hAnsi="Times New Roman"/>
          <w:i/>
          <w:sz w:val="22"/>
          <w:szCs w:val="24"/>
        </w:rPr>
        <w:t xml:space="preserve">         /Podpis i pieczęć imienna  osoby - osób</w:t>
      </w:r>
    </w:p>
    <w:p w:rsidR="006508D3" w:rsidRPr="00F8781A" w:rsidRDefault="006508D3" w:rsidP="006508D3">
      <w:pPr>
        <w:pStyle w:val="Spider-2"/>
        <w:numPr>
          <w:ilvl w:val="0"/>
          <w:numId w:val="0"/>
        </w:numPr>
        <w:ind w:left="3958"/>
        <w:jc w:val="center"/>
        <w:rPr>
          <w:rFonts w:ascii="Times New Roman" w:hAnsi="Times New Roman"/>
          <w:i/>
          <w:sz w:val="22"/>
          <w:szCs w:val="24"/>
        </w:rPr>
      </w:pPr>
      <w:r w:rsidRPr="00F8781A">
        <w:rPr>
          <w:rFonts w:ascii="Times New Roman" w:hAnsi="Times New Roman"/>
          <w:i/>
          <w:sz w:val="22"/>
          <w:szCs w:val="24"/>
        </w:rPr>
        <w:t xml:space="preserve">          upoważnionej (ych) do reprezentowania</w:t>
      </w:r>
    </w:p>
    <w:p w:rsidR="006508D3" w:rsidRPr="00F8781A" w:rsidRDefault="006508D3" w:rsidP="006508D3">
      <w:pPr>
        <w:pStyle w:val="Spider-2"/>
        <w:numPr>
          <w:ilvl w:val="0"/>
          <w:numId w:val="0"/>
        </w:numPr>
        <w:ind w:left="3958"/>
        <w:jc w:val="center"/>
        <w:rPr>
          <w:rFonts w:ascii="Times New Roman" w:hAnsi="Times New Roman"/>
          <w:i/>
          <w:sz w:val="22"/>
          <w:szCs w:val="24"/>
        </w:rPr>
      </w:pPr>
      <w:r w:rsidRPr="00F8781A">
        <w:rPr>
          <w:rFonts w:ascii="Times New Roman" w:hAnsi="Times New Roman"/>
          <w:i/>
          <w:sz w:val="22"/>
          <w:szCs w:val="24"/>
        </w:rPr>
        <w:t xml:space="preserve">     Wykonawcy/</w:t>
      </w:r>
    </w:p>
    <w:p w:rsidR="006508D3" w:rsidRPr="00F8781A" w:rsidRDefault="006508D3" w:rsidP="006508D3">
      <w:pPr>
        <w:pStyle w:val="Spider-2"/>
        <w:numPr>
          <w:ilvl w:val="0"/>
          <w:numId w:val="0"/>
        </w:numPr>
        <w:ind w:left="3958"/>
        <w:jc w:val="center"/>
        <w:rPr>
          <w:rFonts w:ascii="Times New Roman" w:hAnsi="Times New Roman"/>
          <w:sz w:val="22"/>
          <w:szCs w:val="24"/>
        </w:rPr>
      </w:pPr>
    </w:p>
    <w:p w:rsidR="006508D3" w:rsidRPr="00F8781A" w:rsidRDefault="006508D3" w:rsidP="006508D3">
      <w:pPr>
        <w:spacing w:line="360" w:lineRule="auto"/>
        <w:jc w:val="both"/>
      </w:pPr>
      <w:r w:rsidRPr="00F8781A">
        <w:rPr>
          <w:sz w:val="22"/>
        </w:rPr>
        <w:t>.........................., dnia ……..........….201</w:t>
      </w:r>
      <w:r w:rsidR="009D2038" w:rsidRPr="00F8781A">
        <w:rPr>
          <w:sz w:val="22"/>
        </w:rPr>
        <w:t>7</w:t>
      </w:r>
      <w:r w:rsidRPr="00F8781A">
        <w:rPr>
          <w:sz w:val="22"/>
        </w:rPr>
        <w:t xml:space="preserve"> r.</w:t>
      </w:r>
      <w:r w:rsidRPr="00F8781A">
        <w:tab/>
      </w:r>
    </w:p>
    <w:p w:rsidR="006508D3" w:rsidRPr="00F8781A" w:rsidRDefault="006508D3" w:rsidP="006508D3">
      <w:pPr>
        <w:pStyle w:val="Nagwek7"/>
        <w:spacing w:before="0" w:after="0" w:line="360" w:lineRule="auto"/>
        <w:rPr>
          <w:b/>
        </w:rPr>
      </w:pPr>
      <w:r w:rsidRPr="00F8781A">
        <w:rPr>
          <w:b/>
        </w:rPr>
        <w:t>UWAGA</w:t>
      </w:r>
    </w:p>
    <w:p w:rsidR="006508D3" w:rsidRPr="00F8781A" w:rsidRDefault="006508D3" w:rsidP="00061DD9">
      <w:pPr>
        <w:spacing w:line="360" w:lineRule="auto"/>
        <w:jc w:val="both"/>
        <w:rPr>
          <w:b/>
          <w:i/>
          <w:noProof/>
          <w:sz w:val="16"/>
        </w:rPr>
      </w:pPr>
      <w:r w:rsidRPr="00F8781A">
        <w:rPr>
          <w:b/>
          <w:i/>
          <w:noProof/>
          <w:sz w:val="16"/>
        </w:rPr>
        <w:lastRenderedPageBreak/>
        <w:t xml:space="preserve">Wszystkie zmiany już po wypełnieniu oferty powinny być dokonywane poprzez skreślenie poprzedniej wartości lub wyrażenia oraz wpisanie nowej z parafką osoby upoważnionej do reprezentowania Wykonawcy. </w:t>
      </w:r>
      <w:r w:rsidR="009010EF" w:rsidRPr="00F8781A">
        <w:rPr>
          <w:b/>
          <w:i/>
          <w:noProof/>
          <w:sz w:val="16"/>
        </w:rPr>
        <w:t>Nie dopuszcza się używania korektora.</w:t>
      </w:r>
      <w:r w:rsidRPr="00F8781A">
        <w:rPr>
          <w:b/>
          <w:i/>
          <w:noProof/>
          <w:sz w:val="16"/>
        </w:rPr>
        <w:t xml:space="preserve">  </w:t>
      </w:r>
    </w:p>
    <w:p w:rsidR="006508D3" w:rsidRPr="00F8781A" w:rsidRDefault="006508D3" w:rsidP="00061DD9">
      <w:pPr>
        <w:spacing w:line="360" w:lineRule="auto"/>
        <w:jc w:val="both"/>
        <w:rPr>
          <w:b/>
          <w:i/>
          <w:noProof/>
          <w:sz w:val="16"/>
        </w:rPr>
      </w:pPr>
    </w:p>
    <w:p w:rsidR="004F48B1" w:rsidRPr="00F8781A" w:rsidRDefault="00544AF6" w:rsidP="00061DD9">
      <w:pPr>
        <w:spacing w:line="360" w:lineRule="auto"/>
        <w:jc w:val="both"/>
        <w:rPr>
          <w:b/>
          <w:i/>
          <w:noProof/>
          <w:sz w:val="16"/>
        </w:rPr>
      </w:pPr>
      <w:r w:rsidRPr="00F8781A">
        <w:rPr>
          <w:b/>
          <w:i/>
          <w:noProof/>
          <w:sz w:val="16"/>
        </w:rPr>
        <w:t>*Jeżeli Wykonawcy wspólnie ubiegaja się o zamówienie - należy podać pełne nazwy i adresy wszystkich Wykonaców.</w:t>
      </w:r>
    </w:p>
    <w:p w:rsidR="00544AF6" w:rsidRPr="00F8781A" w:rsidRDefault="00544AF6" w:rsidP="00061DD9">
      <w:pPr>
        <w:spacing w:line="360" w:lineRule="auto"/>
        <w:jc w:val="both"/>
        <w:rPr>
          <w:b/>
          <w:i/>
          <w:sz w:val="18"/>
          <w:szCs w:val="18"/>
        </w:rPr>
      </w:pPr>
      <w:r w:rsidRPr="00F8781A">
        <w:rPr>
          <w:b/>
          <w:i/>
          <w:noProof/>
          <w:sz w:val="18"/>
          <w:szCs w:val="18"/>
        </w:rPr>
        <w:t>** ŁĄCZNA CENA OFERTOWA stanowi całkowite wynagrodzenie Wykonawcy, uwzględniające wszystkie koszty związane z realizacją przedmiotu zamówienia zgodnie z niniejszą SIWZ.</w:t>
      </w:r>
    </w:p>
    <w:p w:rsidR="00544AF6" w:rsidRPr="00F8781A" w:rsidRDefault="00544AF6" w:rsidP="00061DD9">
      <w:pPr>
        <w:spacing w:line="360" w:lineRule="auto"/>
        <w:jc w:val="both"/>
        <w:rPr>
          <w:b/>
          <w:i/>
          <w:noProof/>
          <w:sz w:val="16"/>
        </w:rPr>
      </w:pPr>
      <w:r w:rsidRPr="00F8781A">
        <w:rPr>
          <w:sz w:val="22"/>
          <w:szCs w:val="22"/>
        </w:rPr>
        <w:t>***</w:t>
      </w:r>
      <w:r w:rsidRPr="00F8781A">
        <w:rPr>
          <w:b/>
          <w:i/>
          <w:noProof/>
          <w:sz w:val="16"/>
        </w:rPr>
        <w:t xml:space="preserve">Niepotrzebne skreślić. W przypadku nie skreślenia którejś z pozycji i nie wypełnienia tabeli w pozycji b) lub c) - Zamawiający uzna, odpowiednio, że Wykonawca nie zamierza powierzyć wykonania żadnej części zamówienia podwykonawcom i Wykonawca nie polega  </w:t>
      </w:r>
      <w:r w:rsidR="00DE0429">
        <w:rPr>
          <w:b/>
          <w:i/>
          <w:noProof/>
          <w:sz w:val="16"/>
        </w:rPr>
        <w:br/>
      </w:r>
      <w:r w:rsidRPr="00F8781A">
        <w:rPr>
          <w:b/>
          <w:i/>
          <w:noProof/>
          <w:sz w:val="16"/>
        </w:rPr>
        <w:t xml:space="preserve">na zasobach podwykonawcy (innego podmiotu) w celu wykazania spełniania warunków udziału w postępowaniu, o których mowa </w:t>
      </w:r>
      <w:r w:rsidR="00DE0429">
        <w:rPr>
          <w:b/>
          <w:i/>
          <w:noProof/>
          <w:sz w:val="16"/>
        </w:rPr>
        <w:br/>
      </w:r>
      <w:r w:rsidRPr="00F8781A">
        <w:rPr>
          <w:b/>
          <w:i/>
          <w:noProof/>
          <w:sz w:val="16"/>
        </w:rPr>
        <w:t>w SIWZ.</w:t>
      </w:r>
    </w:p>
    <w:p w:rsidR="004F48B1" w:rsidRPr="00F8781A" w:rsidRDefault="004F48B1" w:rsidP="003251C0">
      <w:pPr>
        <w:spacing w:line="360" w:lineRule="auto"/>
        <w:rPr>
          <w:noProof/>
        </w:rPr>
      </w:pPr>
    </w:p>
    <w:p w:rsidR="004F48B1" w:rsidRPr="00F8781A" w:rsidRDefault="004F48B1" w:rsidP="003251C0">
      <w:pPr>
        <w:spacing w:line="360" w:lineRule="auto"/>
        <w:rPr>
          <w:noProof/>
        </w:rPr>
      </w:pPr>
    </w:p>
    <w:p w:rsidR="003251C0" w:rsidRPr="00F8781A" w:rsidRDefault="003251C0" w:rsidP="003251C0">
      <w:pPr>
        <w:spacing w:line="360" w:lineRule="auto"/>
        <w:rPr>
          <w:noProof/>
        </w:rPr>
      </w:pPr>
    </w:p>
    <w:p w:rsidR="00523E81" w:rsidRPr="00F8781A" w:rsidRDefault="00523E81" w:rsidP="003A146C">
      <w:pPr>
        <w:pStyle w:val="Zwykytekst"/>
        <w:spacing w:line="360" w:lineRule="auto"/>
        <w:jc w:val="both"/>
        <w:rPr>
          <w:rFonts w:ascii="Times New Roman" w:hAnsi="Times New Roman"/>
          <w:noProof/>
          <w:sz w:val="24"/>
        </w:rPr>
      </w:pPr>
    </w:p>
    <w:p w:rsidR="00270D54" w:rsidRDefault="00270D54">
      <w:pPr>
        <w:suppressAutoHyphens w:val="0"/>
        <w:rPr>
          <w:b/>
          <w:bCs/>
        </w:rPr>
        <w:sectPr w:rsidR="00270D54" w:rsidSect="00115F3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/>
          <w:pgMar w:top="1412" w:right="1418" w:bottom="357" w:left="1418" w:header="284" w:footer="324" w:gutter="0"/>
          <w:cols w:space="708"/>
          <w:docGrid w:linePitch="360"/>
        </w:sectPr>
      </w:pPr>
    </w:p>
    <w:p w:rsidR="00842F90" w:rsidRPr="00EE2799" w:rsidRDefault="00842F90" w:rsidP="0041744D">
      <w:pPr>
        <w:ind w:left="5670"/>
        <w:jc w:val="center"/>
        <w:rPr>
          <w:rFonts w:ascii="Arial" w:hAnsi="Arial" w:cs="Arial"/>
          <w:b/>
          <w:sz w:val="22"/>
          <w:szCs w:val="22"/>
        </w:rPr>
      </w:pPr>
      <w:bookmarkStart w:id="3" w:name="załącznik1_opz"/>
      <w:bookmarkEnd w:id="2"/>
      <w:bookmarkEnd w:id="3"/>
      <w:r>
        <w:rPr>
          <w:rFonts w:ascii="Arial" w:hAnsi="Arial" w:cs="Arial"/>
          <w:b/>
          <w:sz w:val="22"/>
          <w:szCs w:val="22"/>
        </w:rPr>
        <w:lastRenderedPageBreak/>
        <w:t>Załącznik nr 3</w:t>
      </w:r>
      <w:r w:rsidRPr="00EE2799">
        <w:rPr>
          <w:rFonts w:ascii="Arial" w:hAnsi="Arial" w:cs="Arial"/>
          <w:b/>
          <w:sz w:val="22"/>
          <w:szCs w:val="22"/>
        </w:rPr>
        <w:t xml:space="preserve"> do SIWZ</w:t>
      </w:r>
    </w:p>
    <w:p w:rsidR="00842F90" w:rsidRDefault="00842F90" w:rsidP="00842F90">
      <w:pPr>
        <w:pStyle w:val="BodyText31"/>
        <w:tabs>
          <w:tab w:val="clear" w:pos="9923"/>
          <w:tab w:val="left" w:pos="567"/>
          <w:tab w:val="left" w:pos="720"/>
          <w:tab w:val="left" w:pos="2694"/>
        </w:tabs>
        <w:spacing w:line="240" w:lineRule="auto"/>
        <w:ind w:left="2694" w:right="-108" w:hanging="2694"/>
        <w:jc w:val="center"/>
        <w:rPr>
          <w:rFonts w:ascii="Arial" w:hAnsi="Arial" w:cs="Arial"/>
          <w:szCs w:val="22"/>
        </w:rPr>
      </w:pPr>
    </w:p>
    <w:p w:rsidR="00842F90" w:rsidRPr="00695715" w:rsidRDefault="00842F90" w:rsidP="00842F90">
      <w:pPr>
        <w:pStyle w:val="BodyText31"/>
        <w:tabs>
          <w:tab w:val="clear" w:pos="9923"/>
          <w:tab w:val="left" w:pos="567"/>
          <w:tab w:val="left" w:pos="720"/>
          <w:tab w:val="left" w:pos="2694"/>
        </w:tabs>
        <w:spacing w:line="240" w:lineRule="auto"/>
        <w:ind w:left="2694" w:right="-108" w:hanging="2694"/>
        <w:jc w:val="center"/>
        <w:rPr>
          <w:rFonts w:ascii="Arial" w:hAnsi="Arial" w:cs="Arial"/>
          <w:szCs w:val="22"/>
        </w:rPr>
      </w:pPr>
      <w:r w:rsidRPr="00695715">
        <w:rPr>
          <w:rFonts w:ascii="Arial" w:hAnsi="Arial" w:cs="Arial"/>
          <w:szCs w:val="22"/>
        </w:rPr>
        <w:t>Jednolity Dokument – JE</w:t>
      </w:r>
      <w:r w:rsidR="00E1449F">
        <w:rPr>
          <w:rFonts w:ascii="Arial" w:hAnsi="Arial" w:cs="Arial"/>
          <w:szCs w:val="22"/>
        </w:rPr>
        <w:t>D</w:t>
      </w:r>
      <w:r w:rsidRPr="00695715">
        <w:rPr>
          <w:rFonts w:ascii="Arial" w:hAnsi="Arial" w:cs="Arial"/>
          <w:szCs w:val="22"/>
        </w:rPr>
        <w:t>Z (wzór)</w:t>
      </w:r>
    </w:p>
    <w:p w:rsidR="00842F90" w:rsidRDefault="00842F90" w:rsidP="00842F90">
      <w:pPr>
        <w:keepNext/>
        <w:outlineLvl w:val="1"/>
        <w:rPr>
          <w:rFonts w:ascii="Arial" w:hAnsi="Arial" w:cs="Arial"/>
          <w:bCs/>
          <w:i/>
          <w:iCs/>
          <w:sz w:val="22"/>
          <w:szCs w:val="22"/>
        </w:rPr>
      </w:pPr>
    </w:p>
    <w:p w:rsidR="00842F90" w:rsidRPr="00EC3B3D" w:rsidRDefault="00842F90" w:rsidP="00842F90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842F90" w:rsidRPr="00682DD7" w:rsidRDefault="00842F90" w:rsidP="00842F9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842F90" w:rsidRPr="00682DD7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842F90" w:rsidRPr="008F7727" w:rsidRDefault="004470AA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F7727">
        <w:rPr>
          <w:rFonts w:ascii="Arial" w:hAnsi="Arial" w:cs="Arial"/>
          <w:b/>
          <w:sz w:val="20"/>
          <w:szCs w:val="20"/>
        </w:rPr>
        <w:t xml:space="preserve">Dz.U. UE S numer </w:t>
      </w:r>
      <w:r w:rsidR="009D2038" w:rsidRPr="008F7727">
        <w:rPr>
          <w:rFonts w:ascii="Arial" w:hAnsi="Arial" w:cs="Arial"/>
          <w:b/>
          <w:sz w:val="20"/>
          <w:szCs w:val="20"/>
        </w:rPr>
        <w:t>…………..</w:t>
      </w:r>
      <w:r w:rsidR="00842F90" w:rsidRPr="008F7727">
        <w:rPr>
          <w:rFonts w:ascii="Arial" w:hAnsi="Arial" w:cs="Arial"/>
          <w:b/>
          <w:sz w:val="20"/>
          <w:szCs w:val="20"/>
        </w:rPr>
        <w:t xml:space="preserve">, data </w:t>
      </w:r>
      <w:r w:rsidR="009D2038" w:rsidRPr="008F7727">
        <w:rPr>
          <w:rFonts w:ascii="Arial" w:hAnsi="Arial" w:cs="Arial"/>
          <w:b/>
          <w:sz w:val="20"/>
          <w:szCs w:val="20"/>
        </w:rPr>
        <w:t>…………</w:t>
      </w:r>
      <w:r w:rsidR="00842F90" w:rsidRPr="008F7727">
        <w:rPr>
          <w:rFonts w:ascii="Arial" w:hAnsi="Arial" w:cs="Arial"/>
          <w:b/>
          <w:sz w:val="20"/>
          <w:szCs w:val="20"/>
        </w:rPr>
        <w:t>, strona</w:t>
      </w:r>
      <w:r w:rsidRPr="008F7727">
        <w:rPr>
          <w:rFonts w:ascii="Arial" w:hAnsi="Arial" w:cs="Arial"/>
          <w:b/>
          <w:sz w:val="20"/>
          <w:szCs w:val="20"/>
        </w:rPr>
        <w:t xml:space="preserve"> </w:t>
      </w:r>
      <w:r w:rsidR="009D2038" w:rsidRPr="008F7727">
        <w:rPr>
          <w:rFonts w:ascii="Arial" w:hAnsi="Arial" w:cs="Arial"/>
          <w:b/>
          <w:sz w:val="20"/>
          <w:szCs w:val="20"/>
        </w:rPr>
        <w:t>………..</w:t>
      </w:r>
      <w:r w:rsidR="00842F90" w:rsidRPr="008F7727">
        <w:rPr>
          <w:rFonts w:ascii="Arial" w:hAnsi="Arial" w:cs="Arial"/>
          <w:b/>
          <w:sz w:val="20"/>
          <w:szCs w:val="20"/>
        </w:rPr>
        <w:t xml:space="preserve">, </w:t>
      </w:r>
    </w:p>
    <w:p w:rsidR="00842F90" w:rsidRPr="00682DD7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9D2038">
        <w:rPr>
          <w:rFonts w:ascii="Arial" w:hAnsi="Arial" w:cs="Arial"/>
          <w:b/>
          <w:sz w:val="20"/>
          <w:szCs w:val="20"/>
        </w:rPr>
        <w:t>…………………………..</w:t>
      </w:r>
    </w:p>
    <w:p w:rsidR="00842F90" w:rsidRPr="00682DD7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842F90" w:rsidRPr="00682DD7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842F90" w:rsidRPr="00EC3B3D" w:rsidRDefault="00842F90" w:rsidP="00842F9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842F90" w:rsidRPr="00682DD7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682DD7" w:rsidTr="004A0E11">
        <w:trPr>
          <w:trHeight w:val="349"/>
        </w:trPr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2F90" w:rsidRPr="00682DD7" w:rsidTr="004A0E11">
        <w:trPr>
          <w:trHeight w:val="349"/>
        </w:trPr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842F90" w:rsidRPr="002E07E0" w:rsidRDefault="009D2038" w:rsidP="004A0E1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D2038">
              <w:rPr>
                <w:rFonts w:ascii="Arial" w:hAnsi="Arial" w:cs="Arial"/>
                <w:sz w:val="21"/>
                <w:szCs w:val="21"/>
                <w:lang w:eastAsia="pl-PL"/>
              </w:rPr>
              <w:t>Regionalna Dyrekcja Ochrony Środowiska w Warszawie</w:t>
            </w:r>
          </w:p>
        </w:tc>
      </w:tr>
      <w:tr w:rsidR="00842F90" w:rsidRPr="00682DD7" w:rsidTr="004A0E11">
        <w:trPr>
          <w:trHeight w:val="485"/>
        </w:trPr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842F90" w:rsidRPr="002E07E0" w:rsidRDefault="00842F90" w:rsidP="004A0E11">
            <w:pP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4A4388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842F90" w:rsidRPr="00682DD7" w:rsidTr="004A0E11">
        <w:trPr>
          <w:trHeight w:val="484"/>
        </w:trPr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A4388" w:rsidRPr="004A4388" w:rsidRDefault="004A4388" w:rsidP="004A438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4388">
              <w:rPr>
                <w:rFonts w:ascii="Arial" w:hAnsi="Arial" w:cs="Arial"/>
                <w:sz w:val="20"/>
                <w:szCs w:val="20"/>
                <w:lang w:eastAsia="pl-PL"/>
              </w:rPr>
              <w:t xml:space="preserve">Realizacja zadań ochrony czynnej ujętych w planach zadań ochronnych </w:t>
            </w:r>
          </w:p>
          <w:p w:rsidR="00842F90" w:rsidRPr="002E07E0" w:rsidRDefault="004A4388" w:rsidP="004A438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A4388">
              <w:rPr>
                <w:rFonts w:ascii="Arial" w:hAnsi="Arial" w:cs="Arial"/>
                <w:sz w:val="20"/>
                <w:szCs w:val="20"/>
                <w:lang w:eastAsia="pl-PL"/>
              </w:rPr>
              <w:t>dla obszarów Natura 2000 oraz rezerwatu przyrody ‘Torfowisko Serafin’ na terenie województwa mazowieckiego</w:t>
            </w:r>
          </w:p>
        </w:tc>
      </w:tr>
      <w:tr w:rsidR="00842F90" w:rsidRPr="00682DD7" w:rsidTr="004A0E11">
        <w:trPr>
          <w:trHeight w:val="484"/>
        </w:trPr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2F90" w:rsidRPr="002E07E0" w:rsidRDefault="00842F90" w:rsidP="004A0E1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42F90" w:rsidRPr="004A4388" w:rsidRDefault="004A4388" w:rsidP="004A0E1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A4388">
              <w:rPr>
                <w:rFonts w:ascii="Arial" w:hAnsi="Arial" w:cs="Arial"/>
                <w:sz w:val="20"/>
                <w:szCs w:val="20"/>
                <w:lang w:eastAsia="pl-PL"/>
              </w:rPr>
              <w:t>WPN-II.261.05.2017</w:t>
            </w:r>
          </w:p>
        </w:tc>
      </w:tr>
    </w:tbl>
    <w:p w:rsidR="00842F90" w:rsidRPr="00682DD7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842F90" w:rsidRPr="00682DD7" w:rsidRDefault="00842F90" w:rsidP="00842F9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842F90" w:rsidRPr="00EC3B3D" w:rsidRDefault="00842F90" w:rsidP="00842F9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842F90" w:rsidRPr="00682DD7" w:rsidTr="004A0E11">
        <w:trPr>
          <w:trHeight w:val="1372"/>
        </w:trPr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842F90" w:rsidRPr="00682DD7" w:rsidRDefault="00842F90" w:rsidP="004A0E1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842F90" w:rsidRPr="00682DD7" w:rsidRDefault="00842F90" w:rsidP="004A0E1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42F90" w:rsidRPr="00682DD7" w:rsidTr="004A0E11">
        <w:trPr>
          <w:trHeight w:val="2002"/>
        </w:trPr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42F90" w:rsidRPr="00682DD7" w:rsidRDefault="00842F90" w:rsidP="004A0E1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842F90" w:rsidRPr="00682DD7" w:rsidRDefault="00842F90" w:rsidP="004A0E1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842F90" w:rsidRPr="00682DD7" w:rsidRDefault="00842F90" w:rsidP="004A0E1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842F90" w:rsidRPr="00682DD7" w:rsidRDefault="00842F90" w:rsidP="004A0E1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842F90" w:rsidRPr="00682DD7" w:rsidRDefault="00842F90" w:rsidP="004A0E1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842F90" w:rsidRPr="00682DD7" w:rsidRDefault="00842F90" w:rsidP="004A0E1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42F90" w:rsidRPr="00682DD7" w:rsidRDefault="00842F90" w:rsidP="004A0E1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842F90" w:rsidRPr="00682DD7" w:rsidRDefault="00842F90" w:rsidP="004A0E1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42F90" w:rsidRPr="00682DD7" w:rsidRDefault="00842F90" w:rsidP="004A0E11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42F90" w:rsidRPr="00682DD7" w:rsidRDefault="00842F90" w:rsidP="004A0E1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842F90" w:rsidRPr="00682DD7" w:rsidTr="004A0E11">
        <w:tc>
          <w:tcPr>
            <w:tcW w:w="9289" w:type="dxa"/>
            <w:gridSpan w:val="2"/>
            <w:shd w:val="clear" w:color="auto" w:fill="BFBFBF"/>
          </w:tcPr>
          <w:p w:rsidR="00842F90" w:rsidRPr="00682DD7" w:rsidRDefault="00842F90" w:rsidP="004A0E1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Proszę wskazać rolę wykonawcy w grupie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842F90" w:rsidRPr="00EC3B3D" w:rsidRDefault="00842F90" w:rsidP="00842F9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842F90" w:rsidRPr="00682DD7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842F90" w:rsidRPr="00EC3B3D" w:rsidRDefault="00842F90" w:rsidP="00842F9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842F90" w:rsidRPr="00682DD7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842F90" w:rsidRPr="00EC3B3D" w:rsidRDefault="00842F90" w:rsidP="00842F90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842F90" w:rsidRPr="00682DD7" w:rsidRDefault="00842F90" w:rsidP="00842F9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zamierza zlecić osobom trzecim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842F90" w:rsidRPr="00682DD7" w:rsidRDefault="00842F90" w:rsidP="00842F9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842F90" w:rsidRPr="00682DD7" w:rsidRDefault="00842F90" w:rsidP="00842F90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842F90" w:rsidRPr="00EC3B3D" w:rsidRDefault="00842F90" w:rsidP="00842F9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842F90" w:rsidRPr="00682DD7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842F90" w:rsidRPr="00682DD7" w:rsidRDefault="00842F90" w:rsidP="00842F90">
      <w:pPr>
        <w:pStyle w:val="NumPar1"/>
        <w:numPr>
          <w:ilvl w:val="0"/>
          <w:numId w:val="15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842F90" w:rsidRPr="00682DD7" w:rsidRDefault="00842F90" w:rsidP="00842F9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842F90" w:rsidRPr="00682DD7" w:rsidRDefault="00842F90" w:rsidP="00842F9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5" w:name="_DV_M1264"/>
      <w:bookmarkEnd w:id="5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6" w:name="_DV_M1266"/>
      <w:bookmarkEnd w:id="6"/>
    </w:p>
    <w:p w:rsidR="00842F90" w:rsidRPr="00682DD7" w:rsidRDefault="00842F90" w:rsidP="00842F9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7" w:name="_DV_M1268"/>
      <w:bookmarkEnd w:id="7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842F90" w:rsidRPr="00682DD7" w:rsidRDefault="00842F90" w:rsidP="00842F9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842F90" w:rsidRPr="00682DD7" w:rsidRDefault="00842F90" w:rsidP="00842F9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842F90" w:rsidRPr="00EC3B3D" w:rsidRDefault="00842F90" w:rsidP="00842F90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2322"/>
        <w:gridCol w:w="2323"/>
      </w:tblGrid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330C13" w:rsidRDefault="00842F90" w:rsidP="004A0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42F90" w:rsidRPr="00330C13" w:rsidRDefault="00842F90" w:rsidP="004A0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842F90" w:rsidRPr="00682DD7" w:rsidTr="004A0E11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842F90" w:rsidRPr="00682DD7" w:rsidRDefault="00842F90" w:rsidP="004A0E11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842F90" w:rsidRPr="00682DD7" w:rsidRDefault="00842F90" w:rsidP="00842F90">
            <w:pPr>
              <w:pStyle w:val="Tiret1"/>
              <w:numPr>
                <w:ilvl w:val="0"/>
                <w:numId w:val="15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842F90" w:rsidRPr="00682DD7" w:rsidRDefault="00842F90" w:rsidP="00842F90">
            <w:pPr>
              <w:pStyle w:val="Tiret1"/>
              <w:numPr>
                <w:ilvl w:val="0"/>
                <w:numId w:val="15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842F90" w:rsidRPr="00682DD7" w:rsidRDefault="00842F90" w:rsidP="004A0E1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842F90" w:rsidRPr="00682DD7" w:rsidRDefault="00842F90" w:rsidP="004A0E11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842F90" w:rsidRPr="00682DD7" w:rsidTr="004A0E11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842F90" w:rsidRPr="00682DD7" w:rsidRDefault="00842F90" w:rsidP="004A0E11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842F90" w:rsidRPr="00682DD7" w:rsidRDefault="00842F90" w:rsidP="00842F90">
            <w:pPr>
              <w:pStyle w:val="Tiret0"/>
              <w:numPr>
                <w:ilvl w:val="0"/>
                <w:numId w:val="15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42F90" w:rsidRDefault="00842F90" w:rsidP="00842F90">
            <w:pPr>
              <w:pStyle w:val="Tiret0"/>
              <w:numPr>
                <w:ilvl w:val="0"/>
                <w:numId w:val="15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42F90" w:rsidRDefault="00842F90" w:rsidP="004A0E11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842F90" w:rsidRPr="00682DD7" w:rsidRDefault="00842F90" w:rsidP="00842F90">
            <w:pPr>
              <w:pStyle w:val="Tiret0"/>
              <w:numPr>
                <w:ilvl w:val="0"/>
                <w:numId w:val="15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842F90" w:rsidRPr="00682DD7" w:rsidRDefault="00842F90" w:rsidP="00842F90">
            <w:pPr>
              <w:pStyle w:val="Tiret0"/>
              <w:numPr>
                <w:ilvl w:val="0"/>
                <w:numId w:val="15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42F90" w:rsidRPr="00682DD7" w:rsidRDefault="00842F90" w:rsidP="00842F90">
            <w:pPr>
              <w:pStyle w:val="Tiret0"/>
              <w:numPr>
                <w:ilvl w:val="0"/>
                <w:numId w:val="15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42F90" w:rsidRDefault="00842F90" w:rsidP="004A0E11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112466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42F90" w:rsidRPr="00112466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842F90" w:rsidRPr="00EC3B3D" w:rsidRDefault="00842F90" w:rsidP="00842F9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842F90" w:rsidRPr="00D1354E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D1354E" w:rsidRDefault="00842F90" w:rsidP="004A0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842F90" w:rsidRPr="00D1354E" w:rsidRDefault="00842F90" w:rsidP="004A0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2F90" w:rsidRPr="00682DD7" w:rsidTr="004A0E11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842F90" w:rsidRPr="00682DD7" w:rsidTr="004A0E11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842F90" w:rsidRPr="00682DD7" w:rsidRDefault="00842F90" w:rsidP="00842F90">
            <w:pPr>
              <w:pStyle w:val="Tiret0"/>
              <w:numPr>
                <w:ilvl w:val="0"/>
                <w:numId w:val="15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842F90" w:rsidRPr="00682DD7" w:rsidRDefault="00842F90" w:rsidP="00842F90">
            <w:pPr>
              <w:pStyle w:val="Tiret0"/>
              <w:numPr>
                <w:ilvl w:val="0"/>
                <w:numId w:val="15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42F90" w:rsidRPr="00D1354E" w:rsidRDefault="00842F90" w:rsidP="004A0E1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2F90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42F90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</w:p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</w:p>
          <w:p w:rsidR="00842F90" w:rsidRPr="00682DD7" w:rsidRDefault="00842F90" w:rsidP="00842F90">
            <w:pPr>
              <w:pStyle w:val="Tiret0"/>
              <w:numPr>
                <w:ilvl w:val="0"/>
                <w:numId w:val="15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842F90" w:rsidRDefault="00842F90" w:rsidP="00842F90">
            <w:pPr>
              <w:pStyle w:val="Tiret0"/>
              <w:numPr>
                <w:ilvl w:val="0"/>
                <w:numId w:val="15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42F90" w:rsidRPr="00682DD7" w:rsidRDefault="00842F90" w:rsidP="004A0E11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842F90" w:rsidRPr="00D1354E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90" w:rsidRPr="00682DD7" w:rsidTr="004A0E11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842F90" w:rsidRPr="00682DD7" w:rsidRDefault="00842F90" w:rsidP="004A0E1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842F90" w:rsidRPr="00682DD7" w:rsidTr="004A0E11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842F90" w:rsidRPr="00682DD7" w:rsidRDefault="00842F90" w:rsidP="004A0E1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842F90" w:rsidRPr="00682DD7" w:rsidTr="004A0E11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842F90" w:rsidRPr="00682DD7" w:rsidRDefault="00842F90" w:rsidP="004A0E1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842F90" w:rsidRPr="00682DD7" w:rsidTr="004A0E11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842F90" w:rsidRPr="00682DD7" w:rsidRDefault="00842F90" w:rsidP="004A0E11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842F90" w:rsidRPr="00682DD7" w:rsidTr="004A0E11">
        <w:trPr>
          <w:trHeight w:val="1316"/>
        </w:trPr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842F90" w:rsidRPr="00682DD7" w:rsidTr="004A0E11">
        <w:trPr>
          <w:trHeight w:val="1544"/>
        </w:trPr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842F90" w:rsidRPr="00682DD7" w:rsidTr="004A0E11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842F90" w:rsidRPr="00682DD7" w:rsidRDefault="00842F90" w:rsidP="004A0E11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842F90" w:rsidRPr="00682DD7" w:rsidTr="004A0E11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842F90" w:rsidRPr="00682DD7" w:rsidRDefault="00842F90" w:rsidP="004A0E1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udzielenia zamówienia?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842F90" w:rsidRPr="00EC3B3D" w:rsidRDefault="00842F90" w:rsidP="00842F9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177D1" w:rsidRDefault="00842F90" w:rsidP="004A0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842F90" w:rsidRPr="006177D1" w:rsidRDefault="00842F90" w:rsidP="004A0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842F90" w:rsidRDefault="00842F90" w:rsidP="00842F90">
      <w:r>
        <w:br w:type="page"/>
      </w:r>
    </w:p>
    <w:p w:rsidR="00842F90" w:rsidRPr="00682DD7" w:rsidRDefault="00842F90" w:rsidP="00842F9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842F90" w:rsidRPr="00EC3B3D" w:rsidRDefault="00842F90" w:rsidP="00842F90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842F90" w:rsidRPr="00EC3B3D" w:rsidRDefault="00842F90" w:rsidP="00842F9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842F90" w:rsidRPr="0019732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842F90" w:rsidRPr="00682DD7" w:rsidTr="004A0E11">
        <w:tc>
          <w:tcPr>
            <w:tcW w:w="4606" w:type="dxa"/>
            <w:shd w:val="clear" w:color="auto" w:fill="auto"/>
          </w:tcPr>
          <w:p w:rsidR="00842F90" w:rsidRPr="0019732B" w:rsidRDefault="00842F90" w:rsidP="004A0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842F90" w:rsidRPr="0019732B" w:rsidRDefault="00842F90" w:rsidP="004A0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842F90" w:rsidRPr="00682DD7" w:rsidTr="004A0E11">
        <w:tc>
          <w:tcPr>
            <w:tcW w:w="4606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842F90" w:rsidRPr="00EC3B3D" w:rsidRDefault="00842F90" w:rsidP="00842F9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842F90" w:rsidRPr="0019732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19732B" w:rsidRDefault="00842F90" w:rsidP="004A0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842F90" w:rsidRPr="0019732B" w:rsidRDefault="00842F90" w:rsidP="004A0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42F90" w:rsidRPr="00EC3B3D" w:rsidRDefault="00842F90" w:rsidP="00842F9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842F90" w:rsidRPr="0019732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19732B" w:rsidRDefault="00842F90" w:rsidP="004A0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842F90" w:rsidRPr="0019732B" w:rsidRDefault="00842F90" w:rsidP="004A0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2F90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42F90" w:rsidRPr="00EC3B3D" w:rsidRDefault="00842F90" w:rsidP="00842F9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842F90" w:rsidRPr="00C52B99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C52B99" w:rsidRDefault="00842F90" w:rsidP="004A0E11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8" w:name="_DV_M4300"/>
            <w:bookmarkStart w:id="9" w:name="_DV_M4301"/>
            <w:bookmarkEnd w:id="8"/>
            <w:bookmarkEnd w:id="9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842F90" w:rsidRPr="00C52B99" w:rsidRDefault="00842F90" w:rsidP="004A0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42F90" w:rsidRPr="00682DD7" w:rsidTr="004A0E11">
              <w:tc>
                <w:tcPr>
                  <w:tcW w:w="1336" w:type="dxa"/>
                  <w:shd w:val="clear" w:color="auto" w:fill="auto"/>
                </w:tcPr>
                <w:p w:rsidR="00842F90" w:rsidRPr="00682DD7" w:rsidRDefault="00842F90" w:rsidP="004A0E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842F90" w:rsidRPr="00682DD7" w:rsidRDefault="00842F90" w:rsidP="004A0E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842F90" w:rsidRPr="00682DD7" w:rsidRDefault="00842F90" w:rsidP="004A0E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842F90" w:rsidRPr="00682DD7" w:rsidRDefault="00842F90" w:rsidP="004A0E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842F90" w:rsidRPr="00682DD7" w:rsidTr="004A0E11">
              <w:tc>
                <w:tcPr>
                  <w:tcW w:w="1336" w:type="dxa"/>
                  <w:shd w:val="clear" w:color="auto" w:fill="auto"/>
                </w:tcPr>
                <w:p w:rsidR="00842F90" w:rsidRPr="00682DD7" w:rsidRDefault="00842F90" w:rsidP="004A0E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842F90" w:rsidRPr="00682DD7" w:rsidRDefault="00842F90" w:rsidP="004A0E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842F90" w:rsidRPr="00682DD7" w:rsidRDefault="00842F90" w:rsidP="004A0E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842F90" w:rsidRPr="00682DD7" w:rsidRDefault="00842F90" w:rsidP="004A0E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42F90" w:rsidRPr="00EC3B3D" w:rsidRDefault="00842F90" w:rsidP="00842F90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End w:id="10"/>
      <w:bookmarkEnd w:id="11"/>
      <w:bookmarkEnd w:id="12"/>
      <w:bookmarkEnd w:id="13"/>
      <w:bookmarkEnd w:id="14"/>
      <w:bookmarkEnd w:id="15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842F90" w:rsidRPr="00E650C1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E650C1" w:rsidRDefault="00842F90" w:rsidP="004A0E1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842F90" w:rsidRPr="00E650C1" w:rsidRDefault="00842F90" w:rsidP="004A0E1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w tym w zakresie dostępności dla osób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2F90" w:rsidRPr="00E650C1" w:rsidRDefault="00842F90" w:rsidP="004A0E1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42F90" w:rsidRDefault="00842F90" w:rsidP="00842F90">
      <w:r>
        <w:br w:type="page"/>
      </w:r>
    </w:p>
    <w:p w:rsidR="00842F90" w:rsidRPr="00682DD7" w:rsidRDefault="00842F90" w:rsidP="00842F9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842F90" w:rsidRPr="000342FD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842F90" w:rsidRPr="00682DD7" w:rsidRDefault="00842F90" w:rsidP="00842F90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0342FD" w:rsidRDefault="00842F90" w:rsidP="004A0E1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842F90" w:rsidRPr="000342FD" w:rsidRDefault="00842F90" w:rsidP="004A0E1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2F90" w:rsidRPr="00682DD7" w:rsidTr="004A0E11">
        <w:tc>
          <w:tcPr>
            <w:tcW w:w="4644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842F90" w:rsidRPr="00682DD7" w:rsidRDefault="00842F90" w:rsidP="004A0E1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842F90" w:rsidRPr="00682DD7" w:rsidRDefault="00842F90" w:rsidP="00842F9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842F90" w:rsidRPr="00682DD7" w:rsidRDefault="00842F90" w:rsidP="00842F90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842F90" w:rsidRPr="00682DD7" w:rsidRDefault="00842F90" w:rsidP="00842F90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842F90" w:rsidRPr="00682DD7" w:rsidRDefault="00842F90" w:rsidP="00842F90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842F90" w:rsidRPr="00682DD7" w:rsidRDefault="00842F90" w:rsidP="00842F90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842F90" w:rsidRPr="00682DD7" w:rsidRDefault="00842F90" w:rsidP="00842F90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842F90" w:rsidRPr="00682DD7" w:rsidRDefault="00842F90" w:rsidP="00842F90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842F90" w:rsidRPr="00682DD7" w:rsidRDefault="00842F90" w:rsidP="00842F90">
      <w:p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842F90" w:rsidRDefault="00842F90" w:rsidP="00842F90">
      <w:pPr>
        <w:keepNext/>
        <w:outlineLvl w:val="1"/>
        <w:rPr>
          <w:rFonts w:ascii="Arial" w:hAnsi="Arial" w:cs="Arial"/>
          <w:bCs/>
          <w:i/>
          <w:iCs/>
          <w:sz w:val="22"/>
          <w:szCs w:val="22"/>
        </w:rPr>
        <w:sectPr w:rsidR="00842F90" w:rsidSect="00115F30">
          <w:pgSz w:w="11907" w:h="16840"/>
          <w:pgMar w:top="1412" w:right="1418" w:bottom="357" w:left="1418" w:header="284" w:footer="324" w:gutter="0"/>
          <w:cols w:space="708"/>
          <w:docGrid w:linePitch="360"/>
        </w:sectPr>
      </w:pPr>
    </w:p>
    <w:p w:rsidR="00842F90" w:rsidRPr="00341871" w:rsidRDefault="00842F90" w:rsidP="00842F90">
      <w:pPr>
        <w:keepNext/>
        <w:outlineLvl w:val="1"/>
        <w:rPr>
          <w:bCs/>
          <w:i/>
          <w:iCs/>
          <w:sz w:val="22"/>
          <w:szCs w:val="22"/>
        </w:rPr>
      </w:pPr>
    </w:p>
    <w:p w:rsidR="00842F90" w:rsidRDefault="00842F90" w:rsidP="0022599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sz w:val="22"/>
          <w:szCs w:val="22"/>
        </w:rPr>
      </w:pPr>
    </w:p>
    <w:p w:rsidR="0022599A" w:rsidRPr="00341871" w:rsidRDefault="0022599A" w:rsidP="0022599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b/>
          <w:sz w:val="22"/>
          <w:szCs w:val="22"/>
        </w:rPr>
      </w:pPr>
      <w:r w:rsidRPr="00341871">
        <w:rPr>
          <w:b/>
          <w:sz w:val="22"/>
          <w:szCs w:val="22"/>
        </w:rPr>
        <w:t>Załącznik nr 5 do SIWZ</w:t>
      </w:r>
    </w:p>
    <w:p w:rsidR="0022599A" w:rsidRPr="00341871" w:rsidRDefault="0022599A" w:rsidP="0022599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200"/>
          <w:tab w:val="center" w:pos="7653"/>
        </w:tabs>
        <w:ind w:left="5670"/>
        <w:rPr>
          <w:sz w:val="22"/>
          <w:szCs w:val="22"/>
        </w:rPr>
      </w:pPr>
      <w:r w:rsidRPr="00341871">
        <w:rPr>
          <w:b/>
          <w:sz w:val="22"/>
          <w:szCs w:val="22"/>
        </w:rPr>
        <w:tab/>
      </w:r>
    </w:p>
    <w:p w:rsidR="0022599A" w:rsidRPr="00341871" w:rsidRDefault="0022599A" w:rsidP="0022599A">
      <w:pPr>
        <w:keepNext/>
        <w:outlineLvl w:val="1"/>
        <w:rPr>
          <w:bCs/>
          <w:i/>
          <w:iCs/>
          <w:sz w:val="22"/>
          <w:szCs w:val="22"/>
        </w:rPr>
      </w:pPr>
    </w:p>
    <w:p w:rsidR="0022599A" w:rsidRPr="00341871" w:rsidRDefault="0022599A" w:rsidP="0022599A">
      <w:pPr>
        <w:keepNext/>
        <w:outlineLvl w:val="1"/>
        <w:rPr>
          <w:bCs/>
          <w:i/>
          <w:iCs/>
          <w:sz w:val="22"/>
          <w:szCs w:val="22"/>
        </w:rPr>
      </w:pPr>
    </w:p>
    <w:p w:rsidR="0022599A" w:rsidRPr="00341871" w:rsidRDefault="0022599A" w:rsidP="0022599A">
      <w:pPr>
        <w:tabs>
          <w:tab w:val="left" w:pos="1111"/>
        </w:tabs>
        <w:spacing w:before="120" w:after="120"/>
        <w:jc w:val="both"/>
        <w:rPr>
          <w:sz w:val="22"/>
          <w:szCs w:val="22"/>
        </w:rPr>
      </w:pPr>
      <w:r w:rsidRPr="00341871">
        <w:rPr>
          <w:sz w:val="22"/>
          <w:szCs w:val="22"/>
        </w:rPr>
        <w:t>...........................................................</w:t>
      </w:r>
      <w:r w:rsidR="00AA2A8B">
        <w:rPr>
          <w:sz w:val="22"/>
          <w:szCs w:val="22"/>
        </w:rPr>
        <w:t xml:space="preserve"> </w:t>
      </w:r>
    </w:p>
    <w:p w:rsidR="0022599A" w:rsidRPr="00341871" w:rsidRDefault="0022599A" w:rsidP="0022599A">
      <w:pPr>
        <w:tabs>
          <w:tab w:val="left" w:pos="1111"/>
        </w:tabs>
        <w:spacing w:before="120" w:after="120"/>
        <w:jc w:val="both"/>
        <w:rPr>
          <w:i/>
          <w:sz w:val="22"/>
          <w:szCs w:val="22"/>
        </w:rPr>
      </w:pPr>
      <w:r w:rsidRPr="00341871">
        <w:rPr>
          <w:i/>
          <w:sz w:val="22"/>
          <w:szCs w:val="22"/>
        </w:rPr>
        <w:t xml:space="preserve">         /pieczęć adresowa Wykonawcy/</w:t>
      </w:r>
    </w:p>
    <w:p w:rsidR="0022599A" w:rsidRPr="00341871" w:rsidRDefault="0022599A" w:rsidP="0022599A">
      <w:pPr>
        <w:rPr>
          <w:b/>
          <w:i/>
          <w:sz w:val="22"/>
          <w:szCs w:val="22"/>
        </w:rPr>
      </w:pPr>
    </w:p>
    <w:p w:rsidR="0022599A" w:rsidRPr="00341871" w:rsidRDefault="0022599A" w:rsidP="0022599A">
      <w:pPr>
        <w:tabs>
          <w:tab w:val="center" w:pos="6480"/>
        </w:tabs>
        <w:jc w:val="center"/>
        <w:rPr>
          <w:b/>
          <w:bCs/>
          <w:sz w:val="22"/>
          <w:szCs w:val="22"/>
        </w:rPr>
      </w:pPr>
      <w:r w:rsidRPr="00341871">
        <w:rPr>
          <w:b/>
          <w:bCs/>
          <w:sz w:val="22"/>
          <w:szCs w:val="22"/>
        </w:rPr>
        <w:t xml:space="preserve">OŚWIADCZENIE </w:t>
      </w:r>
      <w:r w:rsidRPr="00341871">
        <w:rPr>
          <w:b/>
          <w:sz w:val="22"/>
          <w:szCs w:val="22"/>
        </w:rPr>
        <w:t xml:space="preserve">O </w:t>
      </w:r>
      <w:r w:rsidRPr="00341871">
        <w:rPr>
          <w:b/>
          <w:bCs/>
          <w:sz w:val="22"/>
          <w:szCs w:val="22"/>
        </w:rPr>
        <w:t>PRZYNALEŻNOŚCI LUB BRAKU PRZYNALEŻNOŚCI</w:t>
      </w:r>
      <w:r w:rsidRPr="00341871">
        <w:rPr>
          <w:b/>
          <w:bCs/>
          <w:sz w:val="22"/>
          <w:szCs w:val="22"/>
        </w:rPr>
        <w:br/>
        <w:t>DO GRUPY KAPITAŁOWEJ, O KTÓREJ MOWA W ART. 24 UST. 1 PKT 23</w:t>
      </w:r>
    </w:p>
    <w:p w:rsidR="0022599A" w:rsidRPr="00341871" w:rsidRDefault="0022599A" w:rsidP="0022599A">
      <w:pPr>
        <w:tabs>
          <w:tab w:val="center" w:pos="6480"/>
        </w:tabs>
        <w:jc w:val="center"/>
        <w:rPr>
          <w:b/>
          <w:bCs/>
          <w:sz w:val="22"/>
          <w:szCs w:val="22"/>
        </w:rPr>
      </w:pPr>
    </w:p>
    <w:p w:rsidR="0022599A" w:rsidRPr="00341871" w:rsidRDefault="0022599A" w:rsidP="0022599A">
      <w:pPr>
        <w:jc w:val="both"/>
        <w:rPr>
          <w:b/>
          <w:sz w:val="22"/>
          <w:szCs w:val="22"/>
        </w:rPr>
      </w:pPr>
    </w:p>
    <w:p w:rsidR="0022599A" w:rsidRPr="00341871" w:rsidRDefault="0022599A" w:rsidP="0022599A">
      <w:pPr>
        <w:spacing w:after="120"/>
        <w:jc w:val="both"/>
        <w:rPr>
          <w:sz w:val="22"/>
          <w:szCs w:val="22"/>
        </w:rPr>
      </w:pPr>
      <w:r w:rsidRPr="00341871">
        <w:rPr>
          <w:sz w:val="22"/>
          <w:szCs w:val="22"/>
        </w:rPr>
        <w:t>Przystępując do postępowania o udzielenie zamówienia publicznego na:</w:t>
      </w:r>
    </w:p>
    <w:p w:rsidR="0022599A" w:rsidRPr="00341871" w:rsidRDefault="0022599A" w:rsidP="0022599A">
      <w:pPr>
        <w:spacing w:line="276" w:lineRule="auto"/>
        <w:jc w:val="center"/>
        <w:rPr>
          <w:b/>
          <w:bCs/>
          <w:sz w:val="22"/>
          <w:szCs w:val="22"/>
        </w:rPr>
      </w:pPr>
      <w:r w:rsidRPr="00341871">
        <w:rPr>
          <w:b/>
          <w:bCs/>
          <w:sz w:val="22"/>
          <w:szCs w:val="22"/>
        </w:rPr>
        <w:t>„</w:t>
      </w:r>
      <w:r w:rsidR="002E07E0" w:rsidRPr="00341871">
        <w:rPr>
          <w:b/>
          <w:bCs/>
          <w:i/>
          <w:sz w:val="22"/>
          <w:szCs w:val="22"/>
        </w:rPr>
        <w:t>…………………………………………………..</w:t>
      </w:r>
      <w:r w:rsidRPr="00341871">
        <w:rPr>
          <w:b/>
          <w:bCs/>
          <w:sz w:val="22"/>
          <w:szCs w:val="22"/>
        </w:rPr>
        <w:t>”</w:t>
      </w:r>
    </w:p>
    <w:p w:rsidR="0022599A" w:rsidRPr="00341871" w:rsidRDefault="0022599A" w:rsidP="0022599A">
      <w:pPr>
        <w:spacing w:line="276" w:lineRule="auto"/>
        <w:jc w:val="center"/>
        <w:rPr>
          <w:b/>
          <w:bCs/>
          <w:i/>
          <w:spacing w:val="-6"/>
          <w:w w:val="102"/>
          <w:sz w:val="22"/>
          <w:szCs w:val="22"/>
        </w:rPr>
      </w:pPr>
    </w:p>
    <w:p w:rsidR="0022599A" w:rsidRPr="00341871" w:rsidRDefault="0022599A" w:rsidP="0022599A">
      <w:pPr>
        <w:jc w:val="both"/>
        <w:rPr>
          <w:sz w:val="22"/>
          <w:szCs w:val="22"/>
        </w:rPr>
      </w:pPr>
      <w:r w:rsidRPr="00341871">
        <w:rPr>
          <w:sz w:val="22"/>
          <w:szCs w:val="22"/>
        </w:rPr>
        <w:t>Oświadczam, że(*):</w:t>
      </w:r>
    </w:p>
    <w:p w:rsidR="0022599A" w:rsidRPr="00341871" w:rsidRDefault="0022599A" w:rsidP="0022599A">
      <w:pPr>
        <w:jc w:val="both"/>
        <w:rPr>
          <w:sz w:val="22"/>
          <w:szCs w:val="22"/>
        </w:rPr>
      </w:pPr>
    </w:p>
    <w:p w:rsidR="0022599A" w:rsidRPr="00341871" w:rsidRDefault="0022599A" w:rsidP="0022599A">
      <w:pPr>
        <w:pStyle w:val="Akapitzlist"/>
        <w:suppressAutoHyphens/>
        <w:spacing w:after="0" w:line="240" w:lineRule="auto"/>
        <w:ind w:left="360" w:hanging="360"/>
        <w:contextualSpacing/>
        <w:jc w:val="both"/>
        <w:rPr>
          <w:rFonts w:ascii="Times New Roman" w:hAnsi="Times New Roman"/>
          <w:lang w:eastAsia="ar-SA"/>
        </w:rPr>
      </w:pPr>
      <w:r w:rsidRPr="00341871">
        <w:rPr>
          <w:rFonts w:ascii="Times New Roman" w:hAnsi="Times New Roman"/>
          <w:lang w:eastAsia="ar-SA"/>
        </w:rPr>
        <w:t>□  nie należę do grupy kapitałowej¹ w rozumieniu ustawy z dnia 16 lutego 2007 roku o ochronie konkurencji i konsumentów (Dz. U. z 201</w:t>
      </w:r>
      <w:r w:rsidR="00F75C77" w:rsidRPr="00341871">
        <w:rPr>
          <w:rFonts w:ascii="Times New Roman" w:hAnsi="Times New Roman"/>
          <w:lang w:eastAsia="ar-SA"/>
        </w:rPr>
        <w:t>7</w:t>
      </w:r>
      <w:r w:rsidRPr="00341871">
        <w:rPr>
          <w:rFonts w:ascii="Times New Roman" w:hAnsi="Times New Roman"/>
          <w:lang w:eastAsia="ar-SA"/>
        </w:rPr>
        <w:t xml:space="preserve"> r. poz. </w:t>
      </w:r>
      <w:r w:rsidR="00F75C77" w:rsidRPr="00341871">
        <w:rPr>
          <w:rFonts w:ascii="Times New Roman" w:hAnsi="Times New Roman"/>
          <w:lang w:eastAsia="ar-SA"/>
        </w:rPr>
        <w:t>229</w:t>
      </w:r>
      <w:r w:rsidRPr="00341871">
        <w:rPr>
          <w:rFonts w:ascii="Times New Roman" w:hAnsi="Times New Roman"/>
          <w:lang w:eastAsia="ar-SA"/>
        </w:rPr>
        <w:t xml:space="preserve">) </w:t>
      </w:r>
    </w:p>
    <w:p w:rsidR="0022599A" w:rsidRPr="00341871" w:rsidRDefault="0022599A" w:rsidP="0022599A">
      <w:pPr>
        <w:pStyle w:val="Akapitzlist"/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lang w:eastAsia="ar-SA"/>
        </w:rPr>
      </w:pPr>
    </w:p>
    <w:p w:rsidR="0022599A" w:rsidRPr="00341871" w:rsidRDefault="0022599A" w:rsidP="0022599A">
      <w:pPr>
        <w:pStyle w:val="Akapitzlist"/>
        <w:suppressAutoHyphens/>
        <w:spacing w:after="0" w:line="240" w:lineRule="auto"/>
        <w:ind w:left="360" w:hanging="360"/>
        <w:contextualSpacing/>
        <w:jc w:val="both"/>
        <w:rPr>
          <w:rFonts w:ascii="Times New Roman" w:hAnsi="Times New Roman"/>
          <w:lang w:eastAsia="ar-SA"/>
        </w:rPr>
      </w:pPr>
      <w:r w:rsidRPr="00341871">
        <w:rPr>
          <w:rFonts w:ascii="Times New Roman" w:hAnsi="Times New Roman"/>
          <w:lang w:eastAsia="ar-SA"/>
        </w:rPr>
        <w:t>□  należę do grupy kapitałowej¹ w rozumieniu ustawy z dnia 16 lutego 2007 roku o ochronie konkurencji i konsumentów (Dz. U. z 201</w:t>
      </w:r>
      <w:r w:rsidR="00F75C77" w:rsidRPr="00341871">
        <w:rPr>
          <w:rFonts w:ascii="Times New Roman" w:hAnsi="Times New Roman"/>
          <w:lang w:eastAsia="ar-SA"/>
        </w:rPr>
        <w:t>7 r. poz. 229</w:t>
      </w:r>
      <w:r w:rsidRPr="00341871">
        <w:rPr>
          <w:rFonts w:ascii="Times New Roman" w:hAnsi="Times New Roman"/>
          <w:lang w:eastAsia="ar-SA"/>
        </w:rPr>
        <w:t>), w której skład wchodzą następujące podmioty (podać nazwę i siedzibę):</w:t>
      </w:r>
    </w:p>
    <w:p w:rsidR="0022599A" w:rsidRPr="00341871" w:rsidRDefault="0022599A" w:rsidP="0022599A">
      <w:pPr>
        <w:pStyle w:val="Akapitzlist"/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lang w:eastAsia="ar-SA"/>
        </w:rPr>
      </w:pPr>
      <w:r w:rsidRPr="00341871">
        <w:rPr>
          <w:rFonts w:ascii="Times New Roman" w:hAnsi="Times New Roman"/>
          <w:lang w:eastAsia="ar-S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  <w:r w:rsidRPr="00341871">
        <w:rPr>
          <w:rFonts w:ascii="Times New Roman" w:hAnsi="Times New Roman"/>
        </w:rPr>
        <w:tab/>
      </w:r>
      <w:r w:rsidRPr="00341871">
        <w:rPr>
          <w:rFonts w:ascii="Times New Roman" w:hAnsi="Times New Roman"/>
        </w:rPr>
        <w:tab/>
      </w:r>
      <w:r w:rsidRPr="00341871">
        <w:rPr>
          <w:rFonts w:ascii="Times New Roman" w:hAnsi="Times New Roman"/>
        </w:rPr>
        <w:tab/>
      </w:r>
      <w:r w:rsidRPr="00341871">
        <w:rPr>
          <w:rFonts w:ascii="Times New Roman" w:hAnsi="Times New Roman"/>
        </w:rPr>
        <w:tab/>
      </w:r>
      <w:r w:rsidRPr="00341871">
        <w:rPr>
          <w:rFonts w:ascii="Times New Roman" w:hAnsi="Times New Roman"/>
        </w:rPr>
        <w:tab/>
        <w:t xml:space="preserve">   </w:t>
      </w:r>
    </w:p>
    <w:p w:rsidR="0022599A" w:rsidRPr="00341871" w:rsidRDefault="0022599A" w:rsidP="0022599A">
      <w:pPr>
        <w:jc w:val="center"/>
        <w:rPr>
          <w:sz w:val="22"/>
          <w:szCs w:val="22"/>
        </w:rPr>
      </w:pPr>
      <w:r w:rsidRPr="00341871">
        <w:rPr>
          <w:sz w:val="22"/>
          <w:szCs w:val="22"/>
        </w:rPr>
        <w:t>Miejsce i data ........................................       Podpis ..................................................................</w:t>
      </w:r>
    </w:p>
    <w:p w:rsidR="0022599A" w:rsidRPr="00341871" w:rsidRDefault="0022599A" w:rsidP="0022599A">
      <w:pPr>
        <w:jc w:val="right"/>
        <w:rPr>
          <w:i/>
          <w:sz w:val="14"/>
          <w:szCs w:val="22"/>
        </w:rPr>
      </w:pPr>
      <w:r w:rsidRPr="00341871">
        <w:rPr>
          <w:i/>
          <w:sz w:val="14"/>
          <w:szCs w:val="22"/>
        </w:rPr>
        <w:t>/osoba lub osoby uprawnione do reprezentowania Wykonawcy/</w:t>
      </w:r>
    </w:p>
    <w:p w:rsidR="0022599A" w:rsidRPr="00341871" w:rsidRDefault="0022599A" w:rsidP="0022599A">
      <w:pPr>
        <w:jc w:val="right"/>
        <w:rPr>
          <w:i/>
          <w:sz w:val="14"/>
          <w:szCs w:val="22"/>
        </w:rPr>
      </w:pPr>
    </w:p>
    <w:p w:rsidR="0022599A" w:rsidRPr="00341871" w:rsidRDefault="0022599A" w:rsidP="0022599A">
      <w:pPr>
        <w:jc w:val="right"/>
        <w:rPr>
          <w:i/>
          <w:sz w:val="22"/>
          <w:szCs w:val="22"/>
        </w:rPr>
      </w:pPr>
    </w:p>
    <w:p w:rsidR="0022599A" w:rsidRPr="00341871" w:rsidRDefault="0022599A" w:rsidP="0022599A">
      <w:pPr>
        <w:jc w:val="right"/>
        <w:rPr>
          <w:i/>
          <w:sz w:val="22"/>
          <w:szCs w:val="22"/>
        </w:rPr>
      </w:pPr>
    </w:p>
    <w:p w:rsidR="0022599A" w:rsidRPr="00341871" w:rsidRDefault="0022599A" w:rsidP="0022599A">
      <w:pPr>
        <w:jc w:val="right"/>
        <w:rPr>
          <w:i/>
          <w:sz w:val="22"/>
          <w:szCs w:val="22"/>
        </w:rPr>
      </w:pPr>
    </w:p>
    <w:p w:rsidR="0022599A" w:rsidRPr="00341871" w:rsidRDefault="0022599A" w:rsidP="0022599A">
      <w:pPr>
        <w:jc w:val="right"/>
        <w:rPr>
          <w:i/>
          <w:sz w:val="22"/>
          <w:szCs w:val="22"/>
        </w:rPr>
      </w:pPr>
    </w:p>
    <w:p w:rsidR="0022599A" w:rsidRPr="00341871" w:rsidRDefault="0022599A" w:rsidP="0022599A">
      <w:pPr>
        <w:jc w:val="right"/>
        <w:rPr>
          <w:i/>
          <w:sz w:val="22"/>
          <w:szCs w:val="22"/>
        </w:rPr>
      </w:pPr>
      <w:r w:rsidRPr="00341871">
        <w:rPr>
          <w:rStyle w:val="Odwoanieprzypisudolnego"/>
          <w:color w:val="FFFFFF"/>
          <w:sz w:val="22"/>
          <w:szCs w:val="22"/>
        </w:rPr>
        <w:footnoteReference w:id="49"/>
      </w:r>
    </w:p>
    <w:p w:rsidR="0022599A" w:rsidRPr="00341871" w:rsidRDefault="0022599A" w:rsidP="0022599A">
      <w:pPr>
        <w:rPr>
          <w:sz w:val="18"/>
          <w:szCs w:val="22"/>
          <w:lang w:eastAsia="pl-PL"/>
        </w:rPr>
      </w:pPr>
      <w:r w:rsidRPr="00341871">
        <w:rPr>
          <w:i/>
          <w:sz w:val="18"/>
          <w:szCs w:val="22"/>
        </w:rPr>
        <w:t>* właściwe zaznaczyć znakiem x</w:t>
      </w:r>
    </w:p>
    <w:p w:rsidR="0022599A" w:rsidRPr="00341871" w:rsidRDefault="0022599A" w:rsidP="0022599A">
      <w:pPr>
        <w:rPr>
          <w:sz w:val="22"/>
          <w:szCs w:val="22"/>
        </w:rPr>
      </w:pPr>
    </w:p>
    <w:p w:rsidR="0022599A" w:rsidRPr="00341871" w:rsidRDefault="0022599A" w:rsidP="0022599A">
      <w:pPr>
        <w:rPr>
          <w:sz w:val="22"/>
          <w:szCs w:val="22"/>
        </w:rPr>
      </w:pPr>
    </w:p>
    <w:p w:rsidR="0022599A" w:rsidRPr="00341871" w:rsidRDefault="0022599A" w:rsidP="0022599A">
      <w:pPr>
        <w:rPr>
          <w:sz w:val="22"/>
          <w:szCs w:val="22"/>
        </w:rPr>
      </w:pPr>
    </w:p>
    <w:p w:rsidR="0022599A" w:rsidRPr="00341871" w:rsidRDefault="0022599A" w:rsidP="0022599A">
      <w:pPr>
        <w:rPr>
          <w:sz w:val="22"/>
          <w:szCs w:val="22"/>
        </w:rPr>
      </w:pPr>
    </w:p>
    <w:p w:rsidR="00D961AC" w:rsidRPr="00C47988" w:rsidRDefault="00D961AC" w:rsidP="00061DD9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  <w:sectPr w:rsidR="00D961AC" w:rsidRPr="00C47988" w:rsidSect="00F21D73">
          <w:headerReference w:type="default" r:id="rId18"/>
          <w:footerReference w:type="default" r:id="rId19"/>
          <w:pgSz w:w="11907" w:h="16840"/>
          <w:pgMar w:top="1412" w:right="1418" w:bottom="357" w:left="1418" w:header="708" w:footer="708" w:gutter="0"/>
          <w:cols w:space="708"/>
          <w:docGrid w:linePitch="360"/>
        </w:sectPr>
      </w:pPr>
    </w:p>
    <w:p w:rsidR="007430A4" w:rsidRPr="00341871" w:rsidRDefault="00EB5FD0" w:rsidP="00EB5FD0">
      <w:pPr>
        <w:suppressAutoHyphens w:val="0"/>
        <w:autoSpaceDE w:val="0"/>
        <w:autoSpaceDN w:val="0"/>
        <w:adjustRightInd w:val="0"/>
        <w:jc w:val="right"/>
        <w:rPr>
          <w:b/>
          <w:bCs/>
          <w:sz w:val="20"/>
          <w:szCs w:val="20"/>
          <w:lang w:eastAsia="pl-PL"/>
        </w:rPr>
      </w:pPr>
      <w:r w:rsidRPr="00341871">
        <w:rPr>
          <w:b/>
          <w:bCs/>
          <w:sz w:val="20"/>
          <w:szCs w:val="20"/>
          <w:lang w:eastAsia="pl-PL"/>
        </w:rPr>
        <w:lastRenderedPageBreak/>
        <w:t>Zał</w:t>
      </w:r>
      <w:r w:rsidRPr="00341871">
        <w:rPr>
          <w:rFonts w:eastAsia="TimesNewRoman"/>
          <w:b/>
          <w:sz w:val="20"/>
          <w:szCs w:val="20"/>
          <w:lang w:eastAsia="pl-PL"/>
        </w:rPr>
        <w:t>ą</w:t>
      </w:r>
      <w:r w:rsidRPr="00341871">
        <w:rPr>
          <w:b/>
          <w:bCs/>
          <w:sz w:val="20"/>
          <w:szCs w:val="20"/>
          <w:lang w:eastAsia="pl-PL"/>
        </w:rPr>
        <w:t>cznik nr 6 do SIWZ – wzór: wykaz wykonanych głównych usług</w:t>
      </w:r>
      <w:r w:rsidR="007430A4" w:rsidRPr="00341871">
        <w:rPr>
          <w:b/>
          <w:bCs/>
          <w:sz w:val="20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tblInd w:w="9434" w:type="dxa"/>
        <w:tblLook w:val="04A0" w:firstRow="1" w:lastRow="0" w:firstColumn="1" w:lastColumn="0" w:noHBand="0" w:noVBand="1"/>
      </w:tblPr>
      <w:tblGrid>
        <w:gridCol w:w="3559"/>
      </w:tblGrid>
      <w:tr w:rsidR="00875570" w:rsidTr="00875570">
        <w:trPr>
          <w:trHeight w:val="447"/>
        </w:trPr>
        <w:tc>
          <w:tcPr>
            <w:tcW w:w="3559" w:type="dxa"/>
          </w:tcPr>
          <w:p w:rsidR="00875570" w:rsidRPr="00341871" w:rsidRDefault="00875570" w:rsidP="00F8781A">
            <w:pPr>
              <w:suppressAutoHyphens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41871">
              <w:rPr>
                <w:b/>
                <w:bCs/>
                <w:sz w:val="20"/>
                <w:szCs w:val="20"/>
                <w:lang w:eastAsia="pl-PL"/>
              </w:rPr>
              <w:t>częś</w:t>
            </w:r>
            <w:r>
              <w:rPr>
                <w:b/>
                <w:bCs/>
                <w:sz w:val="20"/>
                <w:szCs w:val="20"/>
                <w:lang w:eastAsia="pl-PL"/>
              </w:rPr>
              <w:t xml:space="preserve">ć I / </w:t>
            </w:r>
            <w:r w:rsidRPr="00341871">
              <w:rPr>
                <w:b/>
                <w:bCs/>
                <w:sz w:val="20"/>
                <w:szCs w:val="20"/>
                <w:lang w:eastAsia="pl-PL"/>
              </w:rPr>
              <w:t>częś</w:t>
            </w:r>
            <w:r>
              <w:rPr>
                <w:b/>
                <w:bCs/>
                <w:sz w:val="20"/>
                <w:szCs w:val="20"/>
                <w:lang w:eastAsia="pl-PL"/>
              </w:rPr>
              <w:t>ć</w:t>
            </w:r>
            <w:r w:rsidRPr="00341871">
              <w:rPr>
                <w:b/>
                <w:bCs/>
                <w:sz w:val="20"/>
                <w:szCs w:val="20"/>
                <w:lang w:eastAsia="pl-PL"/>
              </w:rPr>
              <w:t xml:space="preserve"> II</w:t>
            </w:r>
            <w:r>
              <w:rPr>
                <w:b/>
                <w:bCs/>
                <w:sz w:val="20"/>
                <w:szCs w:val="20"/>
                <w:lang w:eastAsia="pl-PL"/>
              </w:rPr>
              <w:t xml:space="preserve"> / </w:t>
            </w:r>
            <w:r w:rsidRPr="00341871">
              <w:rPr>
                <w:b/>
                <w:bCs/>
                <w:sz w:val="20"/>
                <w:szCs w:val="20"/>
                <w:lang w:eastAsia="pl-PL"/>
              </w:rPr>
              <w:t>częś</w:t>
            </w:r>
            <w:r>
              <w:rPr>
                <w:b/>
                <w:bCs/>
                <w:sz w:val="20"/>
                <w:szCs w:val="20"/>
                <w:lang w:eastAsia="pl-PL"/>
              </w:rPr>
              <w:t xml:space="preserve">ć III / </w:t>
            </w:r>
            <w:r w:rsidRPr="00341871">
              <w:rPr>
                <w:b/>
                <w:bCs/>
                <w:sz w:val="20"/>
                <w:szCs w:val="20"/>
                <w:lang w:eastAsia="pl-PL"/>
              </w:rPr>
              <w:t xml:space="preserve"> częś</w:t>
            </w:r>
            <w:r>
              <w:rPr>
                <w:b/>
                <w:bCs/>
                <w:sz w:val="20"/>
                <w:szCs w:val="20"/>
                <w:lang w:eastAsia="pl-PL"/>
              </w:rPr>
              <w:t>ć </w:t>
            </w:r>
            <w:r w:rsidRPr="00341871">
              <w:rPr>
                <w:b/>
                <w:bCs/>
                <w:sz w:val="20"/>
                <w:szCs w:val="20"/>
                <w:lang w:eastAsia="pl-PL"/>
              </w:rPr>
              <w:t>IV*</w:t>
            </w:r>
          </w:p>
          <w:p w:rsidR="00875570" w:rsidRDefault="00875570" w:rsidP="00F8781A">
            <w:pPr>
              <w:suppressAutoHyphens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41871">
              <w:rPr>
                <w:b/>
                <w:bCs/>
                <w:sz w:val="20"/>
                <w:szCs w:val="20"/>
                <w:lang w:eastAsia="pl-PL"/>
              </w:rPr>
              <w:t>(</w:t>
            </w:r>
            <w:r>
              <w:rPr>
                <w:b/>
                <w:bCs/>
                <w:sz w:val="20"/>
                <w:szCs w:val="20"/>
                <w:lang w:eastAsia="pl-PL"/>
              </w:rPr>
              <w:t>*</w:t>
            </w:r>
            <w:r w:rsidRPr="00341871">
              <w:rPr>
                <w:bCs/>
                <w:i/>
                <w:sz w:val="20"/>
                <w:szCs w:val="20"/>
                <w:lang w:eastAsia="pl-PL"/>
              </w:rPr>
              <w:t>dla każdej części wypełnić osobno</w:t>
            </w:r>
            <w:r w:rsidRPr="00341871">
              <w:rPr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</w:tbl>
    <w:p w:rsidR="00EB5FD0" w:rsidRPr="00341871" w:rsidRDefault="00EB5FD0" w:rsidP="00EB5FD0">
      <w:pPr>
        <w:tabs>
          <w:tab w:val="left" w:pos="1111"/>
        </w:tabs>
        <w:spacing w:before="120" w:after="120"/>
        <w:jc w:val="both"/>
        <w:rPr>
          <w:sz w:val="20"/>
        </w:rPr>
      </w:pPr>
      <w:r w:rsidRPr="00341871">
        <w:rPr>
          <w:sz w:val="20"/>
        </w:rPr>
        <w:t>.........................................................</w:t>
      </w:r>
    </w:p>
    <w:p w:rsidR="00EB5FD0" w:rsidRPr="00341871" w:rsidRDefault="00EB5FD0" w:rsidP="00EB5FD0">
      <w:pPr>
        <w:tabs>
          <w:tab w:val="left" w:pos="1111"/>
        </w:tabs>
        <w:spacing w:before="120" w:after="120"/>
        <w:jc w:val="both"/>
        <w:rPr>
          <w:i/>
          <w:sz w:val="20"/>
        </w:rPr>
      </w:pPr>
      <w:r w:rsidRPr="00341871">
        <w:rPr>
          <w:i/>
          <w:sz w:val="20"/>
        </w:rPr>
        <w:t xml:space="preserve"> /pieczęć adresowa Wykonawcy/</w:t>
      </w:r>
    </w:p>
    <w:p w:rsidR="00EB5FD0" w:rsidRPr="00341871" w:rsidRDefault="00EB5FD0" w:rsidP="00EB5FD0">
      <w:pPr>
        <w:suppressAutoHyphens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pl-PL"/>
        </w:rPr>
      </w:pPr>
      <w:r w:rsidRPr="00341871">
        <w:rPr>
          <w:b/>
          <w:bCs/>
          <w:sz w:val="20"/>
          <w:szCs w:val="20"/>
          <w:lang w:eastAsia="pl-PL"/>
        </w:rPr>
        <w:t>WYKAZ WYKONANYCH GŁÓWNYCH USŁUG</w:t>
      </w:r>
    </w:p>
    <w:p w:rsidR="00EB5FD0" w:rsidRPr="00341871" w:rsidRDefault="00EB5FD0" w:rsidP="00EB5FD0">
      <w:pPr>
        <w:suppressAutoHyphens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pl-PL"/>
        </w:rPr>
      </w:pPr>
    </w:p>
    <w:p w:rsidR="00EB5FD0" w:rsidRPr="00341871" w:rsidRDefault="00EB5FD0" w:rsidP="00EB5FD0">
      <w:pPr>
        <w:suppressAutoHyphens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pl-PL"/>
        </w:rPr>
      </w:pPr>
      <w:r w:rsidRPr="00341871">
        <w:rPr>
          <w:b/>
          <w:bCs/>
          <w:sz w:val="20"/>
          <w:szCs w:val="20"/>
          <w:lang w:eastAsia="pl-PL"/>
        </w:rPr>
        <w:t>O</w:t>
      </w:r>
      <w:r w:rsidRPr="00341871">
        <w:rPr>
          <w:rFonts w:eastAsia="TimesNewRoman"/>
          <w:b/>
          <w:sz w:val="20"/>
          <w:szCs w:val="20"/>
          <w:lang w:eastAsia="pl-PL"/>
        </w:rPr>
        <w:t>Ś</w:t>
      </w:r>
      <w:r w:rsidRPr="00341871">
        <w:rPr>
          <w:b/>
          <w:bCs/>
          <w:sz w:val="20"/>
          <w:szCs w:val="20"/>
          <w:lang w:eastAsia="pl-PL"/>
        </w:rPr>
        <w:t xml:space="preserve">WIADCZAM(Y), </w:t>
      </w:r>
      <w:r w:rsidRPr="00341871">
        <w:rPr>
          <w:rFonts w:eastAsia="TimesNewRoman"/>
          <w:b/>
          <w:sz w:val="20"/>
          <w:szCs w:val="20"/>
          <w:lang w:eastAsia="pl-PL"/>
        </w:rPr>
        <w:t>Ż</w:t>
      </w:r>
      <w:r w:rsidRPr="00341871">
        <w:rPr>
          <w:b/>
          <w:bCs/>
          <w:sz w:val="20"/>
          <w:szCs w:val="20"/>
          <w:lang w:eastAsia="pl-PL"/>
        </w:rPr>
        <w:t>E:</w:t>
      </w:r>
    </w:p>
    <w:p w:rsidR="00EB5FD0" w:rsidRPr="00341871" w:rsidRDefault="00EB5FD0" w:rsidP="00EB5FD0">
      <w:pPr>
        <w:suppressAutoHyphens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pl-PL"/>
        </w:rPr>
      </w:pPr>
    </w:p>
    <w:p w:rsidR="00EB5FD0" w:rsidRPr="00F8781A" w:rsidRDefault="00EB5FD0" w:rsidP="00EB5FD0">
      <w:pPr>
        <w:numPr>
          <w:ilvl w:val="12"/>
          <w:numId w:val="0"/>
        </w:numPr>
        <w:spacing w:line="360" w:lineRule="auto"/>
        <w:ind w:firstLine="540"/>
        <w:jc w:val="center"/>
        <w:rPr>
          <w:b/>
          <w:bCs/>
          <w:sz w:val="22"/>
          <w:szCs w:val="22"/>
          <w:lang w:eastAsia="pl-PL"/>
        </w:rPr>
      </w:pPr>
      <w:r w:rsidRPr="00F8781A">
        <w:rPr>
          <w:sz w:val="22"/>
          <w:szCs w:val="22"/>
          <w:lang w:eastAsia="pl-PL"/>
        </w:rPr>
        <w:t>stosownie do tre</w:t>
      </w:r>
      <w:r w:rsidRPr="00F8781A">
        <w:rPr>
          <w:rFonts w:eastAsia="TimesNewRoman"/>
          <w:sz w:val="22"/>
          <w:szCs w:val="22"/>
          <w:lang w:eastAsia="pl-PL"/>
        </w:rPr>
        <w:t>ś</w:t>
      </w:r>
      <w:r w:rsidR="00875570" w:rsidRPr="00F8781A">
        <w:rPr>
          <w:sz w:val="22"/>
          <w:szCs w:val="22"/>
          <w:lang w:eastAsia="pl-PL"/>
        </w:rPr>
        <w:t xml:space="preserve">ci pkt 4.3.3 </w:t>
      </w:r>
      <w:r w:rsidRPr="00F8781A">
        <w:rPr>
          <w:sz w:val="22"/>
          <w:szCs w:val="22"/>
          <w:lang w:eastAsia="pl-PL"/>
        </w:rPr>
        <w:t xml:space="preserve"> SIWZ wykonali</w:t>
      </w:r>
      <w:r w:rsidRPr="00F8781A">
        <w:rPr>
          <w:rFonts w:eastAsia="TimesNewRoman"/>
          <w:sz w:val="22"/>
          <w:szCs w:val="22"/>
          <w:lang w:eastAsia="pl-PL"/>
        </w:rPr>
        <w:t>ś</w:t>
      </w:r>
      <w:r w:rsidRPr="00F8781A">
        <w:rPr>
          <w:sz w:val="22"/>
          <w:szCs w:val="22"/>
          <w:lang w:eastAsia="pl-PL"/>
        </w:rPr>
        <w:t>my:</w:t>
      </w:r>
    </w:p>
    <w:tbl>
      <w:tblPr>
        <w:tblW w:w="1434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19"/>
        <w:gridCol w:w="4305"/>
        <w:gridCol w:w="1885"/>
        <w:gridCol w:w="1434"/>
        <w:gridCol w:w="1558"/>
        <w:gridCol w:w="1935"/>
      </w:tblGrid>
      <w:tr w:rsidR="00EB5FD0" w:rsidRPr="00F8781A" w:rsidTr="00100597">
        <w:tc>
          <w:tcPr>
            <w:tcW w:w="709" w:type="dxa"/>
            <w:shd w:val="clear" w:color="auto" w:fill="auto"/>
            <w:vAlign w:val="center"/>
          </w:tcPr>
          <w:p w:rsidR="00EB5FD0" w:rsidRPr="00F8781A" w:rsidRDefault="00EB5FD0" w:rsidP="00100597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F8781A">
              <w:rPr>
                <w:sz w:val="22"/>
                <w:szCs w:val="22"/>
              </w:rPr>
              <w:t>L.p.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B5FD0" w:rsidRPr="00F8781A" w:rsidRDefault="00EB5FD0" w:rsidP="00100597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</w:pPr>
            <w:r w:rsidRPr="00F8781A">
              <w:rPr>
                <w:b/>
                <w:bCs/>
                <w:sz w:val="20"/>
                <w:szCs w:val="20"/>
                <w:lang w:eastAsia="pl-PL"/>
              </w:rPr>
              <w:t>Nazwa zamówienia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EB5FD0" w:rsidRPr="00F8781A" w:rsidRDefault="00EB5FD0" w:rsidP="0010059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F8781A">
              <w:rPr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  <w:p w:rsidR="00EB5FD0" w:rsidRPr="00F8781A" w:rsidRDefault="00EB5FD0" w:rsidP="0010059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lang w:eastAsia="pl-PL"/>
              </w:rPr>
            </w:pPr>
            <w:r w:rsidRPr="00F8781A">
              <w:rPr>
                <w:i/>
                <w:iCs/>
                <w:sz w:val="20"/>
                <w:szCs w:val="20"/>
                <w:lang w:eastAsia="pl-PL"/>
              </w:rPr>
              <w:t>(potwierdzaj</w:t>
            </w:r>
            <w:r w:rsidRPr="00F8781A">
              <w:rPr>
                <w:rFonts w:eastAsia="TimesNewRoman"/>
                <w:sz w:val="20"/>
                <w:szCs w:val="20"/>
                <w:lang w:eastAsia="pl-PL"/>
              </w:rPr>
              <w:t>ą</w:t>
            </w:r>
            <w:r w:rsidRPr="00F8781A">
              <w:rPr>
                <w:i/>
                <w:iCs/>
                <w:sz w:val="20"/>
                <w:szCs w:val="20"/>
                <w:lang w:eastAsia="pl-PL"/>
              </w:rPr>
              <w:t>cy spełnianie</w:t>
            </w:r>
          </w:p>
          <w:p w:rsidR="00EB5FD0" w:rsidRPr="00F8781A" w:rsidRDefault="00EB5FD0" w:rsidP="0010059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lang w:eastAsia="pl-PL"/>
              </w:rPr>
            </w:pPr>
            <w:r w:rsidRPr="00F8781A">
              <w:rPr>
                <w:i/>
                <w:iCs/>
                <w:sz w:val="20"/>
                <w:szCs w:val="20"/>
                <w:lang w:eastAsia="pl-PL"/>
              </w:rPr>
              <w:t>warunku udziału w post</w:t>
            </w:r>
            <w:r w:rsidRPr="00F8781A">
              <w:rPr>
                <w:rFonts w:eastAsia="TimesNewRoman"/>
                <w:sz w:val="20"/>
                <w:szCs w:val="20"/>
                <w:lang w:eastAsia="pl-PL"/>
              </w:rPr>
              <w:t>ę</w:t>
            </w:r>
            <w:r w:rsidRPr="00F8781A">
              <w:rPr>
                <w:i/>
                <w:iCs/>
                <w:sz w:val="20"/>
                <w:szCs w:val="20"/>
                <w:lang w:eastAsia="pl-PL"/>
              </w:rPr>
              <w:t>powaniu,</w:t>
            </w:r>
          </w:p>
          <w:p w:rsidR="00EB5FD0" w:rsidRPr="00F8781A" w:rsidRDefault="00EB5FD0" w:rsidP="007430A4">
            <w:pPr>
              <w:widowControl w:val="0"/>
              <w:numPr>
                <w:ilvl w:val="12"/>
                <w:numId w:val="0"/>
              </w:numPr>
              <w:adjustRightInd w:val="0"/>
              <w:jc w:val="center"/>
            </w:pPr>
            <w:r w:rsidRPr="00F8781A">
              <w:rPr>
                <w:i/>
                <w:iCs/>
                <w:sz w:val="20"/>
                <w:szCs w:val="20"/>
                <w:lang w:eastAsia="pl-PL"/>
              </w:rPr>
              <w:t>okre</w:t>
            </w:r>
            <w:r w:rsidRPr="00F8781A">
              <w:rPr>
                <w:rFonts w:eastAsia="TimesNewRoman"/>
                <w:sz w:val="20"/>
                <w:szCs w:val="20"/>
                <w:lang w:eastAsia="pl-PL"/>
              </w:rPr>
              <w:t>ś</w:t>
            </w:r>
            <w:r w:rsidRPr="00F8781A">
              <w:rPr>
                <w:i/>
                <w:iCs/>
                <w:sz w:val="20"/>
                <w:szCs w:val="20"/>
                <w:lang w:eastAsia="pl-PL"/>
              </w:rPr>
              <w:t>lonego w pkt 4.3.3.1.</w:t>
            </w:r>
            <w:r w:rsidR="007430A4" w:rsidRPr="00F8781A">
              <w:rPr>
                <w:i/>
                <w:iCs/>
                <w:sz w:val="20"/>
                <w:szCs w:val="20"/>
                <w:lang w:eastAsia="pl-PL"/>
              </w:rPr>
              <w:t xml:space="preserve"> lub </w:t>
            </w:r>
            <w:r w:rsidR="00CA31DE" w:rsidRPr="00F8781A">
              <w:rPr>
                <w:i/>
                <w:iCs/>
                <w:sz w:val="20"/>
                <w:szCs w:val="20"/>
                <w:lang w:eastAsia="pl-PL"/>
              </w:rPr>
              <w:t xml:space="preserve">4.3.3.3 </w:t>
            </w:r>
            <w:r w:rsidRPr="00F8781A">
              <w:rPr>
                <w:i/>
                <w:iCs/>
                <w:sz w:val="20"/>
                <w:szCs w:val="20"/>
                <w:lang w:eastAsia="pl-PL"/>
              </w:rPr>
              <w:t>SIWZ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B5FD0" w:rsidRPr="00F8781A" w:rsidRDefault="00EB5FD0" w:rsidP="0010059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eastAsia="pl-PL"/>
              </w:rPr>
            </w:pPr>
            <w:r w:rsidRPr="00F8781A">
              <w:rPr>
                <w:b/>
                <w:bCs/>
                <w:sz w:val="20"/>
                <w:szCs w:val="20"/>
                <w:lang w:eastAsia="pl-PL"/>
              </w:rPr>
              <w:t>Warto</w:t>
            </w:r>
            <w:r w:rsidRPr="00F8781A">
              <w:rPr>
                <w:rFonts w:eastAsia="TimesNewRoman"/>
                <w:b/>
                <w:sz w:val="20"/>
                <w:szCs w:val="20"/>
                <w:lang w:eastAsia="pl-PL"/>
              </w:rPr>
              <w:t>ść</w:t>
            </w:r>
          </w:p>
          <w:p w:rsidR="00EB5FD0" w:rsidRPr="00F8781A" w:rsidRDefault="00EB5FD0" w:rsidP="0010059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F8781A">
              <w:rPr>
                <w:b/>
                <w:bCs/>
                <w:sz w:val="20"/>
                <w:szCs w:val="20"/>
                <w:lang w:eastAsia="pl-PL"/>
              </w:rPr>
              <w:t>brutto</w:t>
            </w:r>
          </w:p>
          <w:p w:rsidR="00EB5FD0" w:rsidRPr="00F8781A" w:rsidRDefault="00EB5FD0" w:rsidP="00100597">
            <w:pPr>
              <w:widowControl w:val="0"/>
              <w:numPr>
                <w:ilvl w:val="12"/>
                <w:numId w:val="0"/>
              </w:numPr>
              <w:adjustRightInd w:val="0"/>
              <w:jc w:val="center"/>
            </w:pPr>
            <w:r w:rsidRPr="00F8781A">
              <w:rPr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:rsidR="00EB5FD0" w:rsidRPr="00F8781A" w:rsidRDefault="00EB5FD0" w:rsidP="00100597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F8781A">
              <w:rPr>
                <w:b/>
                <w:bCs/>
                <w:sz w:val="20"/>
                <w:szCs w:val="20"/>
                <w:lang w:eastAsia="pl-PL"/>
              </w:rPr>
              <w:t>Data wykonywania</w:t>
            </w:r>
          </w:p>
          <w:p w:rsidR="00EB5FD0" w:rsidRPr="00F8781A" w:rsidRDefault="00EB5FD0" w:rsidP="00100597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F8781A">
              <w:rPr>
                <w:b/>
                <w:bCs/>
                <w:sz w:val="20"/>
                <w:szCs w:val="20"/>
                <w:lang w:eastAsia="pl-PL"/>
              </w:rPr>
              <w:t>Zamówienia</w:t>
            </w:r>
          </w:p>
          <w:p w:rsidR="00EB5FD0" w:rsidRPr="00F8781A" w:rsidRDefault="00EB5FD0" w:rsidP="00100597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</w:pPr>
            <w:r w:rsidRPr="00F8781A">
              <w:rPr>
                <w:b/>
                <w:bCs/>
                <w:sz w:val="20"/>
                <w:szCs w:val="20"/>
                <w:lang w:eastAsia="pl-PL"/>
              </w:rPr>
              <w:t>(dzień- miesiąc-rok)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EB5FD0" w:rsidRPr="00F8781A" w:rsidRDefault="00EB5FD0" w:rsidP="0010059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F8781A">
              <w:rPr>
                <w:b/>
                <w:bCs/>
                <w:sz w:val="20"/>
                <w:szCs w:val="20"/>
                <w:lang w:eastAsia="pl-PL"/>
              </w:rPr>
              <w:t>Odbiorca zamówienia (nazwa, adres)</w:t>
            </w:r>
          </w:p>
        </w:tc>
      </w:tr>
      <w:tr w:rsidR="00EB5FD0" w:rsidRPr="00341871" w:rsidTr="00100597">
        <w:tc>
          <w:tcPr>
            <w:tcW w:w="709" w:type="dxa"/>
            <w:shd w:val="clear" w:color="auto" w:fill="auto"/>
          </w:tcPr>
          <w:p w:rsidR="00EB5FD0" w:rsidRPr="00F8781A" w:rsidRDefault="00EB5FD0" w:rsidP="00100597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519" w:type="dxa"/>
            <w:shd w:val="clear" w:color="auto" w:fill="auto"/>
          </w:tcPr>
          <w:p w:rsidR="00EB5FD0" w:rsidRPr="00F8781A" w:rsidRDefault="00EB5FD0" w:rsidP="00100597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4305" w:type="dxa"/>
            <w:shd w:val="clear" w:color="auto" w:fill="auto"/>
          </w:tcPr>
          <w:p w:rsidR="00EB5FD0" w:rsidRPr="00F8781A" w:rsidRDefault="00EB5FD0" w:rsidP="00100597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885" w:type="dxa"/>
            <w:shd w:val="clear" w:color="auto" w:fill="auto"/>
          </w:tcPr>
          <w:p w:rsidR="00EB5FD0" w:rsidRPr="00F8781A" w:rsidRDefault="00EB5FD0" w:rsidP="00100597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434" w:type="dxa"/>
            <w:shd w:val="clear" w:color="auto" w:fill="auto"/>
          </w:tcPr>
          <w:p w:rsidR="00EB5FD0" w:rsidRPr="00F8781A" w:rsidRDefault="00EB5FD0" w:rsidP="00100597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8781A">
              <w:rPr>
                <w:b/>
                <w:sz w:val="20"/>
                <w:szCs w:val="20"/>
              </w:rPr>
              <w:t>Początek</w:t>
            </w:r>
          </w:p>
        </w:tc>
        <w:tc>
          <w:tcPr>
            <w:tcW w:w="1558" w:type="dxa"/>
            <w:shd w:val="clear" w:color="auto" w:fill="auto"/>
          </w:tcPr>
          <w:p w:rsidR="00EB5FD0" w:rsidRPr="00341871" w:rsidRDefault="00EB5FD0" w:rsidP="00100597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8781A">
              <w:rPr>
                <w:b/>
                <w:sz w:val="20"/>
                <w:szCs w:val="20"/>
              </w:rPr>
              <w:t>Koniec</w:t>
            </w:r>
          </w:p>
        </w:tc>
        <w:tc>
          <w:tcPr>
            <w:tcW w:w="1935" w:type="dxa"/>
            <w:shd w:val="clear" w:color="auto" w:fill="auto"/>
          </w:tcPr>
          <w:p w:rsidR="00EB5FD0" w:rsidRPr="00341871" w:rsidRDefault="00EB5FD0" w:rsidP="00100597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</w:tr>
      <w:tr w:rsidR="00EB5FD0" w:rsidRPr="00C47988" w:rsidTr="00100597">
        <w:tc>
          <w:tcPr>
            <w:tcW w:w="709" w:type="dxa"/>
            <w:shd w:val="clear" w:color="auto" w:fill="auto"/>
          </w:tcPr>
          <w:p w:rsidR="00EB5FD0" w:rsidRPr="00C47988" w:rsidRDefault="00EB5FD0" w:rsidP="00100597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19" w:type="dxa"/>
            <w:shd w:val="clear" w:color="auto" w:fill="auto"/>
          </w:tcPr>
          <w:p w:rsidR="00EB5FD0" w:rsidRPr="00C47988" w:rsidRDefault="00EB5FD0" w:rsidP="00100597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05" w:type="dxa"/>
            <w:shd w:val="clear" w:color="auto" w:fill="auto"/>
          </w:tcPr>
          <w:p w:rsidR="00EB5FD0" w:rsidRPr="00C47988" w:rsidRDefault="00EB5FD0" w:rsidP="00100597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85" w:type="dxa"/>
            <w:shd w:val="clear" w:color="auto" w:fill="auto"/>
          </w:tcPr>
          <w:p w:rsidR="00EB5FD0" w:rsidRPr="00C47988" w:rsidRDefault="00EB5FD0" w:rsidP="00100597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34" w:type="dxa"/>
            <w:shd w:val="clear" w:color="auto" w:fill="auto"/>
          </w:tcPr>
          <w:p w:rsidR="00EB5FD0" w:rsidRPr="00C47988" w:rsidRDefault="00EB5FD0" w:rsidP="00100597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shd w:val="clear" w:color="auto" w:fill="auto"/>
          </w:tcPr>
          <w:p w:rsidR="00EB5FD0" w:rsidRPr="00C47988" w:rsidRDefault="00EB5FD0" w:rsidP="00100597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5" w:type="dxa"/>
            <w:shd w:val="clear" w:color="auto" w:fill="auto"/>
          </w:tcPr>
          <w:p w:rsidR="00EB5FD0" w:rsidRPr="00C47988" w:rsidRDefault="00EB5FD0" w:rsidP="00100597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C0326" w:rsidRPr="00C47988" w:rsidTr="00100597">
        <w:tc>
          <w:tcPr>
            <w:tcW w:w="709" w:type="dxa"/>
            <w:shd w:val="clear" w:color="auto" w:fill="auto"/>
          </w:tcPr>
          <w:p w:rsidR="00DC0326" w:rsidRPr="00C47988" w:rsidRDefault="00DC0326" w:rsidP="00100597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19" w:type="dxa"/>
            <w:shd w:val="clear" w:color="auto" w:fill="auto"/>
          </w:tcPr>
          <w:p w:rsidR="00DC0326" w:rsidRPr="00C47988" w:rsidRDefault="00DC0326" w:rsidP="00100597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05" w:type="dxa"/>
            <w:shd w:val="clear" w:color="auto" w:fill="auto"/>
          </w:tcPr>
          <w:p w:rsidR="00DC0326" w:rsidRPr="00C47988" w:rsidRDefault="00DC0326" w:rsidP="00100597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85" w:type="dxa"/>
            <w:shd w:val="clear" w:color="auto" w:fill="auto"/>
          </w:tcPr>
          <w:p w:rsidR="00DC0326" w:rsidRPr="00C47988" w:rsidRDefault="00DC0326" w:rsidP="00100597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34" w:type="dxa"/>
            <w:shd w:val="clear" w:color="auto" w:fill="auto"/>
          </w:tcPr>
          <w:p w:rsidR="00DC0326" w:rsidRPr="00C47988" w:rsidRDefault="00DC0326" w:rsidP="00100597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shd w:val="clear" w:color="auto" w:fill="auto"/>
          </w:tcPr>
          <w:p w:rsidR="00DC0326" w:rsidRPr="00C47988" w:rsidRDefault="00DC0326" w:rsidP="00100597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5" w:type="dxa"/>
            <w:shd w:val="clear" w:color="auto" w:fill="auto"/>
          </w:tcPr>
          <w:p w:rsidR="00DC0326" w:rsidRPr="00C47988" w:rsidRDefault="00DC0326" w:rsidP="00100597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5FD0" w:rsidRPr="00C47988" w:rsidTr="00100597">
        <w:tc>
          <w:tcPr>
            <w:tcW w:w="709" w:type="dxa"/>
            <w:shd w:val="clear" w:color="auto" w:fill="auto"/>
          </w:tcPr>
          <w:p w:rsidR="00EB5FD0" w:rsidRPr="00C47988" w:rsidRDefault="00EB5FD0" w:rsidP="00100597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19" w:type="dxa"/>
            <w:shd w:val="clear" w:color="auto" w:fill="auto"/>
          </w:tcPr>
          <w:p w:rsidR="00EB5FD0" w:rsidRPr="00C47988" w:rsidRDefault="00EB5FD0" w:rsidP="00100597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05" w:type="dxa"/>
            <w:shd w:val="clear" w:color="auto" w:fill="auto"/>
          </w:tcPr>
          <w:p w:rsidR="00EB5FD0" w:rsidRPr="00C47988" w:rsidRDefault="00EB5FD0" w:rsidP="00100597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85" w:type="dxa"/>
            <w:shd w:val="clear" w:color="auto" w:fill="auto"/>
          </w:tcPr>
          <w:p w:rsidR="00EB5FD0" w:rsidRPr="00C47988" w:rsidRDefault="00EB5FD0" w:rsidP="00100597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34" w:type="dxa"/>
            <w:shd w:val="clear" w:color="auto" w:fill="auto"/>
          </w:tcPr>
          <w:p w:rsidR="00EB5FD0" w:rsidRPr="00C47988" w:rsidRDefault="00EB5FD0" w:rsidP="00100597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shd w:val="clear" w:color="auto" w:fill="auto"/>
          </w:tcPr>
          <w:p w:rsidR="00EB5FD0" w:rsidRPr="00C47988" w:rsidRDefault="00EB5FD0" w:rsidP="00100597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5" w:type="dxa"/>
            <w:shd w:val="clear" w:color="auto" w:fill="auto"/>
          </w:tcPr>
          <w:p w:rsidR="00EB5FD0" w:rsidRPr="00C47988" w:rsidRDefault="00EB5FD0" w:rsidP="00100597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EB5FD0" w:rsidRPr="00C47988" w:rsidRDefault="00EB5FD0" w:rsidP="00EB5FD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EB5FD0" w:rsidRPr="00341871" w:rsidRDefault="00EB5FD0" w:rsidP="00EB5FD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341871">
        <w:rPr>
          <w:sz w:val="22"/>
          <w:szCs w:val="22"/>
          <w:lang w:eastAsia="pl-PL"/>
        </w:rPr>
        <w:t>Zgodnie z pkt 5.2.2.1. SIWZ zał</w:t>
      </w:r>
      <w:r w:rsidRPr="00341871">
        <w:rPr>
          <w:rFonts w:eastAsia="TimesNewRoman"/>
          <w:sz w:val="22"/>
          <w:szCs w:val="22"/>
          <w:lang w:eastAsia="pl-PL"/>
        </w:rPr>
        <w:t>ą</w:t>
      </w:r>
      <w:r w:rsidRPr="00341871">
        <w:rPr>
          <w:sz w:val="22"/>
          <w:szCs w:val="22"/>
          <w:lang w:eastAsia="pl-PL"/>
        </w:rPr>
        <w:t>czam(y) dowody potwierdzaj</w:t>
      </w:r>
      <w:r w:rsidRPr="00341871">
        <w:rPr>
          <w:rFonts w:eastAsia="TimesNewRoman"/>
          <w:sz w:val="22"/>
          <w:szCs w:val="22"/>
          <w:lang w:eastAsia="pl-PL"/>
        </w:rPr>
        <w:t>ą</w:t>
      </w:r>
      <w:r w:rsidRPr="00341871">
        <w:rPr>
          <w:sz w:val="22"/>
          <w:szCs w:val="22"/>
          <w:lang w:eastAsia="pl-PL"/>
        </w:rPr>
        <w:t xml:space="preserve">ce odpowiednio, </w:t>
      </w:r>
      <w:r w:rsidRPr="00341871">
        <w:rPr>
          <w:rFonts w:eastAsia="TimesNewRoman"/>
          <w:sz w:val="22"/>
          <w:szCs w:val="22"/>
          <w:lang w:eastAsia="pl-PL"/>
        </w:rPr>
        <w:t>ż</w:t>
      </w:r>
      <w:r w:rsidRPr="00341871">
        <w:rPr>
          <w:sz w:val="22"/>
          <w:szCs w:val="22"/>
          <w:lang w:eastAsia="pl-PL"/>
        </w:rPr>
        <w:t>e zamówienia wskazane w niniejszym wykazie zostały wykonane nale</w:t>
      </w:r>
      <w:r w:rsidRPr="00341871">
        <w:rPr>
          <w:rFonts w:eastAsia="TimesNewRoman"/>
          <w:sz w:val="22"/>
          <w:szCs w:val="22"/>
          <w:lang w:eastAsia="pl-PL"/>
        </w:rPr>
        <w:t>ż</w:t>
      </w:r>
      <w:r w:rsidRPr="00341871">
        <w:rPr>
          <w:sz w:val="22"/>
          <w:szCs w:val="22"/>
          <w:lang w:eastAsia="pl-PL"/>
        </w:rPr>
        <w:t>ycie.</w:t>
      </w:r>
    </w:p>
    <w:p w:rsidR="00EB5FD0" w:rsidRPr="00341871" w:rsidRDefault="00EB5FD0" w:rsidP="00EB5FD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EB5FD0" w:rsidRPr="00341871" w:rsidRDefault="00EB5FD0" w:rsidP="00EB5FD0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</w:p>
    <w:p w:rsidR="00EB5FD0" w:rsidRPr="00341871" w:rsidRDefault="00EB5FD0" w:rsidP="00EB5FD0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</w:p>
    <w:p w:rsidR="00EB5FD0" w:rsidRPr="00341871" w:rsidRDefault="00EB5FD0" w:rsidP="00EB5FD0"/>
    <w:p w:rsidR="00EB5FD0" w:rsidRPr="00341871" w:rsidRDefault="00EB5FD0" w:rsidP="00EB5FD0">
      <w:pPr>
        <w:rPr>
          <w:sz w:val="22"/>
        </w:rPr>
      </w:pPr>
      <w:r w:rsidRPr="00341871">
        <w:rPr>
          <w:sz w:val="22"/>
        </w:rPr>
        <w:t xml:space="preserve">Miejsce i data ........................................       </w:t>
      </w:r>
      <w:r w:rsidRPr="00341871">
        <w:rPr>
          <w:sz w:val="22"/>
        </w:rPr>
        <w:tab/>
      </w:r>
      <w:r w:rsidRPr="00341871">
        <w:rPr>
          <w:sz w:val="22"/>
        </w:rPr>
        <w:tab/>
        <w:t xml:space="preserve">                          Podpis ...................................................................................</w:t>
      </w:r>
    </w:p>
    <w:p w:rsidR="00EE2038" w:rsidRPr="00341871" w:rsidRDefault="00EB5FD0" w:rsidP="00842F90">
      <w:pPr>
        <w:jc w:val="center"/>
        <w:rPr>
          <w:i/>
          <w:sz w:val="20"/>
          <w:szCs w:val="20"/>
        </w:rPr>
      </w:pPr>
      <w:r w:rsidRPr="00341871">
        <w:rPr>
          <w:i/>
          <w:sz w:val="20"/>
          <w:szCs w:val="20"/>
        </w:rPr>
        <w:t xml:space="preserve">                                                                    </w:t>
      </w:r>
      <w:r w:rsidR="00341871">
        <w:rPr>
          <w:i/>
          <w:sz w:val="20"/>
          <w:szCs w:val="20"/>
        </w:rPr>
        <w:t xml:space="preserve">                    </w:t>
      </w:r>
      <w:r w:rsidRPr="00341871">
        <w:rPr>
          <w:i/>
          <w:sz w:val="20"/>
          <w:szCs w:val="20"/>
        </w:rPr>
        <w:t xml:space="preserve"> </w:t>
      </w:r>
      <w:r w:rsidRPr="00341871">
        <w:rPr>
          <w:i/>
          <w:sz w:val="14"/>
          <w:szCs w:val="20"/>
        </w:rPr>
        <w:t>/osoba lub osoby uprawnione do reprezentowania Wykonawcy/</w:t>
      </w:r>
      <w:r w:rsidRPr="00341871">
        <w:rPr>
          <w:i/>
          <w:sz w:val="20"/>
          <w:szCs w:val="20"/>
        </w:rPr>
        <w:t>¹</w:t>
      </w:r>
      <w:r w:rsidRPr="00341871">
        <w:rPr>
          <w:color w:val="FFFFFF"/>
          <w:vertAlign w:val="superscript"/>
        </w:rPr>
        <w:footnoteReference w:id="50"/>
      </w:r>
    </w:p>
    <w:p w:rsidR="00F8413D" w:rsidRPr="00341871" w:rsidRDefault="00F8413D" w:rsidP="00F8413D">
      <w:pPr>
        <w:jc w:val="right"/>
        <w:rPr>
          <w:b/>
          <w:bCs/>
          <w:sz w:val="20"/>
          <w:szCs w:val="20"/>
          <w:lang w:eastAsia="pl-PL"/>
        </w:rPr>
        <w:sectPr w:rsidR="00F8413D" w:rsidRPr="00341871" w:rsidSect="00F21D73">
          <w:pgSz w:w="16840" w:h="11907" w:orient="landscape"/>
          <w:pgMar w:top="1418" w:right="1412" w:bottom="1418" w:left="1276" w:header="708" w:footer="708" w:gutter="0"/>
          <w:cols w:space="708"/>
          <w:docGrid w:linePitch="360"/>
        </w:sectPr>
      </w:pPr>
    </w:p>
    <w:p w:rsidR="00875570" w:rsidRPr="00F8781A" w:rsidRDefault="00E84051" w:rsidP="00F8781A">
      <w:pPr>
        <w:jc w:val="right"/>
        <w:rPr>
          <w:b/>
          <w:bCs/>
          <w:sz w:val="20"/>
          <w:szCs w:val="20"/>
          <w:lang w:eastAsia="pl-PL"/>
        </w:rPr>
      </w:pPr>
      <w:r w:rsidRPr="00F8781A">
        <w:rPr>
          <w:b/>
          <w:bCs/>
          <w:sz w:val="20"/>
          <w:szCs w:val="20"/>
          <w:lang w:eastAsia="pl-PL"/>
        </w:rPr>
        <w:lastRenderedPageBreak/>
        <w:t>Zał</w:t>
      </w:r>
      <w:r w:rsidRPr="00F8781A">
        <w:rPr>
          <w:rFonts w:eastAsia="TimesNewRoman"/>
          <w:b/>
          <w:sz w:val="20"/>
          <w:szCs w:val="20"/>
          <w:lang w:eastAsia="pl-PL"/>
        </w:rPr>
        <w:t>ą</w:t>
      </w:r>
      <w:r w:rsidRPr="00F8781A">
        <w:rPr>
          <w:b/>
          <w:bCs/>
          <w:sz w:val="20"/>
          <w:szCs w:val="20"/>
          <w:lang w:eastAsia="pl-PL"/>
        </w:rPr>
        <w:t>cznik nr 7a do SIWZ – wzór: wykaz osób</w:t>
      </w:r>
    </w:p>
    <w:tbl>
      <w:tblPr>
        <w:tblStyle w:val="Tabela-Siatka"/>
        <w:tblpPr w:leftFromText="141" w:rightFromText="141" w:vertAnchor="text" w:horzAnchor="margin" w:tblpXSpec="right" w:tblpY="51"/>
        <w:tblW w:w="3262" w:type="dxa"/>
        <w:tblLook w:val="04A0" w:firstRow="1" w:lastRow="0" w:firstColumn="1" w:lastColumn="0" w:noHBand="0" w:noVBand="1"/>
      </w:tblPr>
      <w:tblGrid>
        <w:gridCol w:w="3262"/>
      </w:tblGrid>
      <w:tr w:rsidR="00875570" w:rsidRPr="00875570" w:rsidTr="00875570">
        <w:trPr>
          <w:trHeight w:val="142"/>
        </w:trPr>
        <w:tc>
          <w:tcPr>
            <w:tcW w:w="3262" w:type="dxa"/>
          </w:tcPr>
          <w:p w:rsidR="00875570" w:rsidRPr="00875570" w:rsidRDefault="00875570" w:rsidP="00F8781A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F511B">
              <w:rPr>
                <w:b/>
                <w:bCs/>
                <w:sz w:val="20"/>
                <w:szCs w:val="20"/>
                <w:lang w:eastAsia="pl-PL"/>
              </w:rPr>
              <w:t>częś</w:t>
            </w:r>
            <w:r w:rsidRPr="00EE6E35">
              <w:rPr>
                <w:b/>
                <w:bCs/>
                <w:sz w:val="20"/>
                <w:szCs w:val="20"/>
                <w:lang w:eastAsia="pl-PL"/>
              </w:rPr>
              <w:t>ć</w:t>
            </w:r>
            <w:r w:rsidRPr="005952E4">
              <w:rPr>
                <w:b/>
                <w:bCs/>
                <w:sz w:val="20"/>
                <w:szCs w:val="20"/>
                <w:lang w:eastAsia="pl-PL"/>
              </w:rPr>
              <w:t xml:space="preserve"> I / częś</w:t>
            </w:r>
            <w:r w:rsidRPr="00875570">
              <w:rPr>
                <w:b/>
                <w:bCs/>
                <w:sz w:val="20"/>
                <w:szCs w:val="20"/>
                <w:lang w:eastAsia="pl-PL"/>
              </w:rPr>
              <w:t>ć II *</w:t>
            </w:r>
          </w:p>
          <w:p w:rsidR="00875570" w:rsidRPr="00875570" w:rsidRDefault="00875570" w:rsidP="00F8781A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75570">
              <w:rPr>
                <w:b/>
                <w:bCs/>
                <w:sz w:val="20"/>
                <w:szCs w:val="20"/>
                <w:lang w:eastAsia="pl-PL"/>
              </w:rPr>
              <w:t>(*</w:t>
            </w:r>
            <w:r w:rsidRPr="00875570">
              <w:rPr>
                <w:bCs/>
                <w:i/>
                <w:sz w:val="20"/>
                <w:szCs w:val="20"/>
                <w:lang w:eastAsia="pl-PL"/>
              </w:rPr>
              <w:t>dla każdej części wypełnić osobno</w:t>
            </w:r>
            <w:r w:rsidRPr="00875570">
              <w:rPr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</w:tbl>
    <w:p w:rsidR="00875570" w:rsidRPr="00875570" w:rsidRDefault="00875570" w:rsidP="00875570">
      <w:pPr>
        <w:suppressAutoHyphens w:val="0"/>
        <w:autoSpaceDE w:val="0"/>
        <w:autoSpaceDN w:val="0"/>
        <w:jc w:val="right"/>
        <w:rPr>
          <w:b/>
          <w:bCs/>
          <w:sz w:val="20"/>
          <w:szCs w:val="20"/>
          <w:lang w:eastAsia="pl-PL"/>
        </w:rPr>
      </w:pPr>
    </w:p>
    <w:p w:rsidR="00E84051" w:rsidRPr="00F8781A" w:rsidRDefault="00E84051" w:rsidP="00E84051">
      <w:pPr>
        <w:jc w:val="center"/>
        <w:rPr>
          <w:b/>
          <w:bCs/>
          <w:sz w:val="20"/>
          <w:szCs w:val="20"/>
          <w:lang w:eastAsia="pl-PL"/>
        </w:rPr>
      </w:pPr>
    </w:p>
    <w:p w:rsidR="00875570" w:rsidRPr="00F8781A" w:rsidRDefault="00875570" w:rsidP="00E84051">
      <w:pPr>
        <w:jc w:val="center"/>
        <w:rPr>
          <w:b/>
          <w:bCs/>
          <w:sz w:val="20"/>
          <w:szCs w:val="20"/>
          <w:lang w:eastAsia="pl-PL"/>
        </w:rPr>
      </w:pPr>
    </w:p>
    <w:p w:rsidR="00E84051" w:rsidRPr="00F8781A" w:rsidRDefault="00E84051" w:rsidP="00E84051">
      <w:pPr>
        <w:jc w:val="center"/>
        <w:rPr>
          <w:b/>
          <w:bCs/>
          <w:sz w:val="22"/>
          <w:szCs w:val="22"/>
          <w:lang w:eastAsia="pl-PL"/>
        </w:rPr>
      </w:pPr>
      <w:r w:rsidRPr="00F8781A">
        <w:rPr>
          <w:b/>
          <w:bCs/>
          <w:sz w:val="22"/>
          <w:szCs w:val="22"/>
          <w:lang w:eastAsia="pl-PL"/>
        </w:rPr>
        <w:t>Wykaz osób, którymi dysponuje lub będzie dysponował wykonawca</w:t>
      </w:r>
    </w:p>
    <w:p w:rsidR="00E84051" w:rsidRPr="00F8781A" w:rsidRDefault="00E84051" w:rsidP="00E84051">
      <w:pPr>
        <w:jc w:val="center"/>
        <w:rPr>
          <w:b/>
          <w:bCs/>
          <w:sz w:val="20"/>
          <w:szCs w:val="20"/>
          <w:lang w:eastAsia="pl-PL"/>
        </w:rPr>
      </w:pPr>
    </w:p>
    <w:p w:rsidR="00E84051" w:rsidRPr="00F8781A" w:rsidRDefault="00E84051" w:rsidP="00E84051">
      <w:pPr>
        <w:jc w:val="center"/>
        <w:rPr>
          <w:b/>
          <w:bCs/>
          <w:sz w:val="22"/>
          <w:szCs w:val="22"/>
          <w:lang w:eastAsia="pl-PL"/>
        </w:rPr>
      </w:pPr>
      <w:r w:rsidRPr="00F8781A">
        <w:rPr>
          <w:b/>
          <w:bCs/>
          <w:sz w:val="22"/>
          <w:szCs w:val="22"/>
          <w:lang w:eastAsia="pl-PL"/>
        </w:rPr>
        <w:t>OŚWIADCZAM(Y), że</w:t>
      </w:r>
    </w:p>
    <w:p w:rsidR="00E84051" w:rsidRPr="00F8781A" w:rsidRDefault="00E84051" w:rsidP="00F8781A">
      <w:pPr>
        <w:pStyle w:val="Akapitzlist"/>
        <w:numPr>
          <w:ilvl w:val="4"/>
          <w:numId w:val="38"/>
        </w:numPr>
        <w:ind w:left="567" w:hanging="567"/>
        <w:rPr>
          <w:rFonts w:ascii="Times New Roman" w:hAnsi="Times New Roman"/>
          <w:b/>
          <w:bCs/>
        </w:rPr>
      </w:pPr>
      <w:r w:rsidRPr="00F8781A">
        <w:rPr>
          <w:rFonts w:ascii="Times New Roman" w:hAnsi="Times New Roman"/>
          <w:b/>
          <w:bCs/>
        </w:rPr>
        <w:t xml:space="preserve">Stosownie do treści pkt 4.3.3.2 </w:t>
      </w:r>
      <w:r w:rsidR="00827B11" w:rsidRPr="00F8781A">
        <w:rPr>
          <w:rFonts w:ascii="Times New Roman" w:hAnsi="Times New Roman"/>
          <w:b/>
          <w:bCs/>
        </w:rPr>
        <w:t>(warunki udziału w post</w:t>
      </w:r>
      <w:r w:rsidR="006A1C80">
        <w:rPr>
          <w:rFonts w:ascii="Times New Roman" w:hAnsi="Times New Roman"/>
          <w:b/>
          <w:bCs/>
        </w:rPr>
        <w:t>ę</w:t>
      </w:r>
      <w:r w:rsidR="00827B11" w:rsidRPr="00F8781A">
        <w:rPr>
          <w:rFonts w:ascii="Times New Roman" w:hAnsi="Times New Roman"/>
          <w:b/>
          <w:bCs/>
        </w:rPr>
        <w:t>powaniu)</w:t>
      </w:r>
    </w:p>
    <w:tbl>
      <w:tblPr>
        <w:tblW w:w="10257" w:type="dxa"/>
        <w:jc w:val="center"/>
        <w:tblInd w:w="640" w:type="dxa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469"/>
        <w:gridCol w:w="1787"/>
      </w:tblGrid>
      <w:tr w:rsidR="00E84051" w:rsidRPr="006A1C80" w:rsidTr="00EB6E80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84051" w:rsidRPr="00EB6E80" w:rsidRDefault="006E7875" w:rsidP="00805D2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B6E8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4051" w:rsidRPr="00EB6E80" w:rsidRDefault="006E7875" w:rsidP="00805D21">
            <w:pPr>
              <w:jc w:val="center"/>
              <w:rPr>
                <w:b/>
                <w:sz w:val="20"/>
                <w:szCs w:val="20"/>
              </w:rPr>
            </w:pPr>
            <w:r w:rsidRPr="00EB6E80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4051" w:rsidRPr="00EB6E80" w:rsidRDefault="006E7875" w:rsidP="00805D21">
            <w:pPr>
              <w:jc w:val="center"/>
              <w:rPr>
                <w:b/>
                <w:sz w:val="20"/>
                <w:szCs w:val="20"/>
              </w:rPr>
            </w:pPr>
            <w:r w:rsidRPr="00EB6E80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4051" w:rsidRPr="00EB6E80" w:rsidRDefault="006E7875" w:rsidP="00805D2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B6E80">
              <w:rPr>
                <w:b/>
                <w:sz w:val="20"/>
                <w:szCs w:val="20"/>
              </w:rPr>
              <w:t>Podstawa dysponowania osobą**</w:t>
            </w:r>
          </w:p>
        </w:tc>
      </w:tr>
      <w:tr w:rsidR="00E84051" w:rsidRPr="00F8781A" w:rsidTr="00EB6E80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051" w:rsidRPr="00F8781A" w:rsidRDefault="00E84051" w:rsidP="00805D21">
            <w:pPr>
              <w:snapToGrid w:val="0"/>
              <w:spacing w:before="120" w:after="120"/>
              <w:jc w:val="center"/>
            </w:pPr>
            <w:r w:rsidRPr="00F8781A"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051" w:rsidRPr="00F8781A" w:rsidRDefault="00E84051" w:rsidP="00805D21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51" w:rsidRPr="00F8781A" w:rsidRDefault="00E84051" w:rsidP="00805D21">
            <w:pPr>
              <w:suppressAutoHyphens w:val="0"/>
              <w:jc w:val="both"/>
              <w:rPr>
                <w:szCs w:val="20"/>
                <w:lang w:eastAsia="en-US"/>
              </w:rPr>
            </w:pPr>
            <w:r w:rsidRPr="00F8781A">
              <w:rPr>
                <w:sz w:val="20"/>
                <w:szCs w:val="26"/>
              </w:rPr>
              <w:t xml:space="preserve">posiada doświadczenie w realizacji co najmniej </w:t>
            </w:r>
            <w:r w:rsidR="00EA4519" w:rsidRPr="00F8781A">
              <w:rPr>
                <w:sz w:val="20"/>
                <w:szCs w:val="26"/>
              </w:rPr>
              <w:t xml:space="preserve">jednej usługi </w:t>
            </w:r>
            <w:r w:rsidRPr="00F8781A">
              <w:rPr>
                <w:sz w:val="20"/>
                <w:szCs w:val="26"/>
              </w:rPr>
              <w:t xml:space="preserve">w terminie ostatnich trzech lat przed terminem składania ofert, w ramach których wykonywał prace </w:t>
            </w:r>
            <w:r w:rsidR="00E1449F">
              <w:rPr>
                <w:sz w:val="20"/>
                <w:szCs w:val="26"/>
              </w:rPr>
              <w:t xml:space="preserve">polegające na </w:t>
            </w:r>
            <w:r w:rsidR="00E1449F" w:rsidRPr="00E1449F">
              <w:rPr>
                <w:sz w:val="20"/>
                <w:szCs w:val="26"/>
              </w:rPr>
              <w:t>odtwarzaniu siedlisk lęgowych dla ptaków poprzez odkrzaczanie / wykaszanie powierzchni i/</w:t>
            </w:r>
            <w:r w:rsidR="007D4E7C">
              <w:rPr>
                <w:sz w:val="20"/>
                <w:szCs w:val="26"/>
              </w:rPr>
              <w:t xml:space="preserve">lub budowie </w:t>
            </w:r>
            <w:r w:rsidR="00E1449F" w:rsidRPr="00E1449F">
              <w:rPr>
                <w:sz w:val="20"/>
                <w:szCs w:val="26"/>
              </w:rPr>
              <w:t xml:space="preserve"> sztucznych platform lęgowych dla ptaków.</w:t>
            </w:r>
          </w:p>
          <w:p w:rsidR="00E84051" w:rsidRPr="00F8781A" w:rsidRDefault="00E84051" w:rsidP="00805D21">
            <w:pPr>
              <w:pStyle w:val="Akapitzlist"/>
              <w:numPr>
                <w:ilvl w:val="0"/>
                <w:numId w:val="160"/>
              </w:numPr>
              <w:tabs>
                <w:tab w:val="left" w:leader="underscore" w:pos="184"/>
              </w:tabs>
              <w:suppressAutoHyphens/>
              <w:spacing w:after="0" w:line="240" w:lineRule="auto"/>
              <w:ind w:left="181" w:hanging="184"/>
              <w:rPr>
                <w:rFonts w:ascii="Times New Roman" w:hAnsi="Times New Roman"/>
                <w:bCs/>
                <w:sz w:val="20"/>
                <w:szCs w:val="20"/>
              </w:rPr>
            </w:pPr>
            <w:r w:rsidRPr="00F8781A">
              <w:rPr>
                <w:rFonts w:ascii="Times New Roman" w:hAnsi="Times New Roman"/>
                <w:bCs/>
                <w:sz w:val="20"/>
                <w:szCs w:val="20"/>
              </w:rPr>
              <w:t>Nazwa usługi:  ………………………………………………………………</w:t>
            </w:r>
          </w:p>
          <w:p w:rsidR="00E84051" w:rsidRPr="00F8781A" w:rsidRDefault="00E84051" w:rsidP="00805D2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781A">
              <w:rPr>
                <w:rFonts w:ascii="Times New Roman" w:hAnsi="Times New Roman"/>
                <w:bCs/>
                <w:sz w:val="20"/>
                <w:szCs w:val="20"/>
              </w:rPr>
              <w:t>Zakres usługi, w której osoba nabyła doświadczenie:</w:t>
            </w:r>
          </w:p>
          <w:p w:rsidR="00E84051" w:rsidRPr="00F8781A" w:rsidRDefault="00E84051" w:rsidP="00805D2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781A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…………………………………………………………………Data zakończenia usługi (dd-mm-rrrr): ………………………</w:t>
            </w:r>
          </w:p>
          <w:p w:rsidR="00E84051" w:rsidRPr="00F8781A" w:rsidRDefault="00E84051" w:rsidP="00805D2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781A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</w:t>
            </w:r>
          </w:p>
          <w:p w:rsidR="00E84051" w:rsidRPr="00F8781A" w:rsidRDefault="00E84051" w:rsidP="00805D2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781A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</w:t>
            </w:r>
          </w:p>
          <w:p w:rsidR="00E84051" w:rsidRPr="00F8781A" w:rsidRDefault="00E84051" w:rsidP="00805D2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18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51" w:rsidRPr="00F8781A" w:rsidRDefault="00E84051" w:rsidP="00805D21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  <w:tr w:rsidR="00E84051" w:rsidRPr="00F8781A" w:rsidTr="00EB6E80">
        <w:trPr>
          <w:trHeight w:val="39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051" w:rsidRPr="00F8781A" w:rsidRDefault="00E84051" w:rsidP="00F8781A">
            <w:pPr>
              <w:snapToGrid w:val="0"/>
              <w:spacing w:before="120" w:after="120"/>
              <w:jc w:val="center"/>
            </w:pPr>
            <w:r w:rsidRPr="00F8781A">
              <w:t>…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051" w:rsidRPr="00F8781A" w:rsidRDefault="00E84051" w:rsidP="00F8781A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  <w:r w:rsidRPr="00F8781A">
              <w:rPr>
                <w:bCs/>
              </w:rPr>
              <w:t>….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51" w:rsidRPr="00F8781A" w:rsidRDefault="00E84051" w:rsidP="00F8781A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51" w:rsidRPr="00F8781A" w:rsidRDefault="00E84051" w:rsidP="00F8781A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</w:p>
        </w:tc>
      </w:tr>
    </w:tbl>
    <w:p w:rsidR="00EA4519" w:rsidRPr="00F8781A" w:rsidRDefault="00EA4519" w:rsidP="00F8781A">
      <w:pPr>
        <w:pStyle w:val="Akapitzlist"/>
        <w:numPr>
          <w:ilvl w:val="4"/>
          <w:numId w:val="38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b/>
          <w:bCs/>
          <w:u w:val="single"/>
        </w:rPr>
      </w:pPr>
      <w:r w:rsidRPr="00F8781A">
        <w:rPr>
          <w:rFonts w:ascii="Times New Roman" w:hAnsi="Times New Roman"/>
          <w:b/>
          <w:bCs/>
          <w:u w:val="single"/>
        </w:rPr>
        <w:t>Stosownie do treści pkt 9.2. (kryteria oceny ofert)</w:t>
      </w:r>
    </w:p>
    <w:tbl>
      <w:tblPr>
        <w:tblW w:w="10257" w:type="dxa"/>
        <w:jc w:val="center"/>
        <w:tblInd w:w="640" w:type="dxa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469"/>
        <w:gridCol w:w="1787"/>
      </w:tblGrid>
      <w:tr w:rsidR="00EA4519" w:rsidRPr="00F8781A" w:rsidTr="00A96311">
        <w:trPr>
          <w:trHeight w:val="603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A4519" w:rsidRPr="00F8781A" w:rsidRDefault="00EA4519" w:rsidP="00A9631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8781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4519" w:rsidRPr="00F8781A" w:rsidRDefault="00EA4519" w:rsidP="00A96311">
            <w:pPr>
              <w:jc w:val="center"/>
              <w:rPr>
                <w:b/>
                <w:sz w:val="20"/>
                <w:szCs w:val="20"/>
              </w:rPr>
            </w:pPr>
            <w:r w:rsidRPr="00F8781A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4519" w:rsidRPr="00F8781A" w:rsidRDefault="00EA4519" w:rsidP="00A96311">
            <w:pPr>
              <w:jc w:val="center"/>
              <w:rPr>
                <w:b/>
                <w:sz w:val="20"/>
                <w:szCs w:val="20"/>
              </w:rPr>
            </w:pPr>
            <w:r w:rsidRPr="00F8781A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4519" w:rsidRPr="00F8781A" w:rsidRDefault="00EA4519" w:rsidP="00A9631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8781A">
              <w:rPr>
                <w:b/>
                <w:sz w:val="20"/>
                <w:szCs w:val="20"/>
              </w:rPr>
              <w:t>Podstawa dysponowania osobą*</w:t>
            </w:r>
            <w:r w:rsidR="00954D25" w:rsidRPr="00F8781A">
              <w:rPr>
                <w:b/>
                <w:sz w:val="20"/>
                <w:szCs w:val="20"/>
              </w:rPr>
              <w:t>*</w:t>
            </w:r>
          </w:p>
        </w:tc>
      </w:tr>
      <w:tr w:rsidR="00EA4519" w:rsidRPr="00D33D75" w:rsidTr="00EB6E80">
        <w:trPr>
          <w:trHeight w:val="334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19" w:rsidRPr="00F8781A" w:rsidRDefault="00EA4519" w:rsidP="00A96311">
            <w:pPr>
              <w:snapToGrid w:val="0"/>
              <w:spacing w:before="120" w:after="120"/>
              <w:jc w:val="center"/>
            </w:pPr>
            <w:r w:rsidRPr="00F8781A"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519" w:rsidRPr="00F8781A" w:rsidRDefault="00EA4519" w:rsidP="00A96311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19" w:rsidRPr="00F8781A" w:rsidRDefault="00EA4519" w:rsidP="00A96311">
            <w:pPr>
              <w:suppressAutoHyphens w:val="0"/>
              <w:jc w:val="both"/>
              <w:rPr>
                <w:szCs w:val="20"/>
                <w:lang w:eastAsia="en-US"/>
              </w:rPr>
            </w:pPr>
            <w:r w:rsidRPr="00F8781A">
              <w:rPr>
                <w:sz w:val="20"/>
                <w:szCs w:val="26"/>
              </w:rPr>
              <w:t xml:space="preserve">posiada doświadczenie w realizacji usług w terminie ostatnich trzech lat przed terminem składania ofert, w ramach których wykonywał prace </w:t>
            </w:r>
            <w:r w:rsidR="00E1449F">
              <w:rPr>
                <w:sz w:val="20"/>
                <w:szCs w:val="26"/>
              </w:rPr>
              <w:t xml:space="preserve">polegające na </w:t>
            </w:r>
            <w:r w:rsidR="00E1449F" w:rsidRPr="00E1449F">
              <w:rPr>
                <w:sz w:val="20"/>
                <w:szCs w:val="26"/>
              </w:rPr>
              <w:t>odtwarzaniu siedlisk lęgowych dla ptaków poprzez odkrzaczanie / wykaszanie powierzchni i/lub budow</w:t>
            </w:r>
            <w:r w:rsidR="007D4E7C">
              <w:rPr>
                <w:sz w:val="20"/>
                <w:szCs w:val="26"/>
              </w:rPr>
              <w:t>ie</w:t>
            </w:r>
            <w:r w:rsidR="00E1449F" w:rsidRPr="00E1449F">
              <w:rPr>
                <w:sz w:val="20"/>
                <w:szCs w:val="26"/>
              </w:rPr>
              <w:t xml:space="preserve"> sztucznych platform lęgowych dla ptaków.</w:t>
            </w:r>
            <w:r w:rsidRPr="00F8781A">
              <w:rPr>
                <w:sz w:val="20"/>
                <w:szCs w:val="26"/>
              </w:rPr>
              <w:t xml:space="preserve"> </w:t>
            </w:r>
          </w:p>
          <w:p w:rsidR="00EA4519" w:rsidRPr="00F8781A" w:rsidRDefault="00EA4519" w:rsidP="00EA4519">
            <w:pPr>
              <w:pStyle w:val="Akapitzlist"/>
              <w:numPr>
                <w:ilvl w:val="0"/>
                <w:numId w:val="169"/>
              </w:numPr>
              <w:tabs>
                <w:tab w:val="left" w:leader="underscore" w:pos="319"/>
              </w:tabs>
              <w:suppressAutoHyphens/>
              <w:spacing w:after="0" w:line="240" w:lineRule="auto"/>
              <w:ind w:left="319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F8781A">
              <w:rPr>
                <w:rFonts w:ascii="Times New Roman" w:hAnsi="Times New Roman"/>
                <w:bCs/>
                <w:sz w:val="20"/>
                <w:szCs w:val="20"/>
              </w:rPr>
              <w:t>Nazwa usługi:  ………………………………………………………………</w:t>
            </w:r>
          </w:p>
          <w:p w:rsidR="00EA4519" w:rsidRPr="00F8781A" w:rsidRDefault="00EA4519" w:rsidP="00A963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781A">
              <w:rPr>
                <w:rFonts w:ascii="Times New Roman" w:hAnsi="Times New Roman"/>
                <w:bCs/>
                <w:sz w:val="20"/>
                <w:szCs w:val="20"/>
              </w:rPr>
              <w:t>Zakres usługi, w której osoba nabyła doświadczenie:</w:t>
            </w:r>
          </w:p>
          <w:p w:rsidR="00EA4519" w:rsidRPr="00F8781A" w:rsidRDefault="00EA4519" w:rsidP="00A963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781A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…………………………………………………………………Data zakończenia usługi (dd-mm-rrrr): ………………………</w:t>
            </w:r>
          </w:p>
          <w:p w:rsidR="00EA4519" w:rsidRPr="00F8781A" w:rsidRDefault="00EA4519" w:rsidP="00A963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781A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</w:t>
            </w:r>
          </w:p>
          <w:p w:rsidR="00EA4519" w:rsidRPr="00F8781A" w:rsidRDefault="00EA4519" w:rsidP="00A963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781A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</w:t>
            </w:r>
          </w:p>
          <w:p w:rsidR="00EA4519" w:rsidRPr="00F8781A" w:rsidRDefault="00827B11" w:rsidP="00F8781A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781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EA4519" w:rsidRPr="00F8781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EA4519" w:rsidRPr="00F8781A" w:rsidRDefault="00827B11" w:rsidP="00F8781A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181" w:hanging="14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781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EA4519" w:rsidRPr="00F8781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EA4519" w:rsidRPr="00D33D75" w:rsidRDefault="00D50DB1" w:rsidP="00A963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181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19" w:rsidRPr="00D33D75" w:rsidRDefault="00EA4519" w:rsidP="00A96311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  <w:tr w:rsidR="00EA4519" w:rsidRPr="00D33D75" w:rsidTr="00EB6E80">
        <w:trPr>
          <w:trHeight w:val="427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19" w:rsidRPr="00E84051" w:rsidRDefault="00EA4519" w:rsidP="00A96311">
            <w:pPr>
              <w:snapToGrid w:val="0"/>
              <w:spacing w:before="120" w:after="120"/>
              <w:jc w:val="center"/>
            </w:pPr>
            <w:r w:rsidRPr="00E84051">
              <w:t>…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519" w:rsidRPr="00D33D75" w:rsidRDefault="00EA4519" w:rsidP="00A96311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  <w:r w:rsidRPr="00D33D75">
              <w:rPr>
                <w:bCs/>
              </w:rPr>
              <w:t>….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19" w:rsidRPr="00D33D75" w:rsidRDefault="00EA4519" w:rsidP="00A96311">
            <w:pPr>
              <w:tabs>
                <w:tab w:val="left" w:leader="underscore" w:pos="189"/>
              </w:tabs>
              <w:snapToGrid w:val="0"/>
              <w:spacing w:before="120" w:after="240"/>
              <w:jc w:val="both"/>
              <w:rPr>
                <w:bCs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19" w:rsidRPr="00D33D75" w:rsidRDefault="00EA4519" w:rsidP="00A96311">
            <w:pPr>
              <w:tabs>
                <w:tab w:val="left" w:leader="underscore" w:pos="189"/>
              </w:tabs>
              <w:snapToGrid w:val="0"/>
              <w:spacing w:before="120" w:after="240"/>
              <w:jc w:val="both"/>
              <w:rPr>
                <w:bCs/>
              </w:rPr>
            </w:pPr>
          </w:p>
        </w:tc>
      </w:tr>
    </w:tbl>
    <w:p w:rsidR="00E84051" w:rsidRPr="00E84051" w:rsidRDefault="00954D25" w:rsidP="00E84051">
      <w:pPr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E84051" w:rsidRPr="00E84051">
        <w:rPr>
          <w:i/>
          <w:sz w:val="20"/>
          <w:szCs w:val="20"/>
        </w:rPr>
        <w:t>*-</w:t>
      </w:r>
      <w:r w:rsidR="00E84051" w:rsidRPr="00E84051">
        <w:t xml:space="preserve"> </w:t>
      </w:r>
      <w:r w:rsidR="00E84051" w:rsidRPr="00E84051">
        <w:rPr>
          <w:i/>
          <w:sz w:val="20"/>
          <w:szCs w:val="20"/>
        </w:rPr>
        <w:t>jeżeli Wykonawca korzysta z zasobów podmiotu trzeciego zobowiązany jest określić podmiot udostępniający zasoby</w:t>
      </w:r>
    </w:p>
    <w:p w:rsidR="00E84051" w:rsidRPr="00E84051" w:rsidRDefault="00E84051" w:rsidP="00E84051">
      <w:pPr>
        <w:jc w:val="both"/>
        <w:rPr>
          <w:b/>
          <w:i/>
          <w:sz w:val="20"/>
          <w:szCs w:val="20"/>
        </w:rPr>
      </w:pPr>
    </w:p>
    <w:p w:rsidR="00E84051" w:rsidRPr="00E84051" w:rsidRDefault="00E84051" w:rsidP="00E84051">
      <w:pPr>
        <w:jc w:val="both"/>
        <w:rPr>
          <w:i/>
          <w:sz w:val="20"/>
          <w:szCs w:val="20"/>
        </w:rPr>
      </w:pPr>
      <w:r w:rsidRPr="00E84051">
        <w:rPr>
          <w:i/>
          <w:sz w:val="20"/>
          <w:szCs w:val="20"/>
        </w:rPr>
        <w:t>Miejsce i data ........................................                            Podpis ....................................................</w:t>
      </w:r>
    </w:p>
    <w:p w:rsidR="00E84051" w:rsidRDefault="00E84051" w:rsidP="00E84051">
      <w:pPr>
        <w:jc w:val="right"/>
        <w:rPr>
          <w:i/>
          <w:sz w:val="18"/>
          <w:szCs w:val="18"/>
        </w:rPr>
      </w:pPr>
      <w:r w:rsidRPr="00E84051">
        <w:rPr>
          <w:i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:rsidR="00341871" w:rsidRDefault="00341871" w:rsidP="00E84051">
      <w:pPr>
        <w:jc w:val="right"/>
        <w:rPr>
          <w:i/>
          <w:sz w:val="18"/>
          <w:szCs w:val="18"/>
        </w:rPr>
      </w:pPr>
    </w:p>
    <w:p w:rsidR="00E84051" w:rsidRPr="00854BDD" w:rsidRDefault="00E84051" w:rsidP="00E84051">
      <w:pPr>
        <w:suppressAutoHyphens w:val="0"/>
        <w:autoSpaceDE w:val="0"/>
        <w:autoSpaceDN w:val="0"/>
        <w:adjustRightInd w:val="0"/>
        <w:rPr>
          <w:sz w:val="18"/>
          <w:szCs w:val="18"/>
          <w:lang w:eastAsia="pl-PL"/>
        </w:rPr>
      </w:pPr>
      <w:r>
        <w:rPr>
          <w:i/>
        </w:rPr>
        <w:t>¹</w:t>
      </w:r>
      <w:r w:rsidRPr="00B736F6">
        <w:rPr>
          <w:sz w:val="20"/>
          <w:szCs w:val="20"/>
          <w:lang w:eastAsia="pl-PL"/>
        </w:rPr>
        <w:t xml:space="preserve"> </w:t>
      </w:r>
      <w:r w:rsidRPr="00854BDD">
        <w:rPr>
          <w:sz w:val="18"/>
          <w:szCs w:val="18"/>
          <w:lang w:eastAsia="pl-PL"/>
        </w:rPr>
        <w:t>Podpis(y) i piecz</w:t>
      </w:r>
      <w:r w:rsidRPr="00854BDD">
        <w:rPr>
          <w:rFonts w:ascii="TimesNewRoman" w:eastAsia="TimesNewRoman" w:cs="TimesNewRoman" w:hint="eastAsia"/>
          <w:sz w:val="18"/>
          <w:szCs w:val="18"/>
          <w:lang w:eastAsia="pl-PL"/>
        </w:rPr>
        <w:t>ą</w:t>
      </w:r>
      <w:r w:rsidRPr="00854BDD">
        <w:rPr>
          <w:sz w:val="18"/>
          <w:szCs w:val="18"/>
          <w:lang w:eastAsia="pl-PL"/>
        </w:rPr>
        <w:t>tka(i) imienna</w:t>
      </w:r>
      <w:r w:rsidR="00827B11">
        <w:rPr>
          <w:sz w:val="18"/>
          <w:szCs w:val="18"/>
          <w:lang w:eastAsia="pl-PL"/>
        </w:rPr>
        <w:t>€</w:t>
      </w:r>
      <w:r w:rsidRPr="00854BDD">
        <w:rPr>
          <w:sz w:val="18"/>
          <w:szCs w:val="18"/>
          <w:lang w:eastAsia="pl-PL"/>
        </w:rPr>
        <w:t xml:space="preserve"> osoby(osób) uprawnionej(ych) do reprezentowania Wykonawcy zgodnie z:</w:t>
      </w:r>
    </w:p>
    <w:p w:rsidR="00E84051" w:rsidRPr="00854BDD" w:rsidRDefault="00E84051" w:rsidP="00E84051">
      <w:pPr>
        <w:suppressAutoHyphens w:val="0"/>
        <w:autoSpaceDE w:val="0"/>
        <w:autoSpaceDN w:val="0"/>
        <w:adjustRightInd w:val="0"/>
        <w:rPr>
          <w:sz w:val="18"/>
          <w:szCs w:val="18"/>
          <w:lang w:eastAsia="pl-PL"/>
        </w:rPr>
      </w:pPr>
      <w:r w:rsidRPr="00854BDD">
        <w:rPr>
          <w:sz w:val="18"/>
          <w:szCs w:val="18"/>
          <w:lang w:eastAsia="pl-PL"/>
        </w:rPr>
        <w:t>a) zapisami w dokumencie stwierdzaj</w:t>
      </w:r>
      <w:r w:rsidRPr="00854BDD">
        <w:rPr>
          <w:rFonts w:ascii="TimesNewRoman" w:eastAsia="TimesNewRoman" w:cs="TimesNewRoman" w:hint="eastAsia"/>
          <w:sz w:val="18"/>
          <w:szCs w:val="18"/>
          <w:lang w:eastAsia="pl-PL"/>
        </w:rPr>
        <w:t>ą</w:t>
      </w:r>
      <w:r w:rsidRPr="00854BDD">
        <w:rPr>
          <w:sz w:val="18"/>
          <w:szCs w:val="18"/>
          <w:lang w:eastAsia="pl-PL"/>
        </w:rPr>
        <w:t>cym status prawny Wykonawcy(ów) (odpis z wła</w:t>
      </w:r>
      <w:r w:rsidRPr="00854BDD">
        <w:rPr>
          <w:rFonts w:ascii="TimesNewRoman" w:eastAsia="TimesNewRoman" w:cs="TimesNewRoman" w:hint="eastAsia"/>
          <w:sz w:val="18"/>
          <w:szCs w:val="18"/>
          <w:lang w:eastAsia="pl-PL"/>
        </w:rPr>
        <w:t>ś</w:t>
      </w:r>
      <w:r w:rsidRPr="00854BDD">
        <w:rPr>
          <w:sz w:val="18"/>
          <w:szCs w:val="18"/>
          <w:lang w:eastAsia="pl-PL"/>
        </w:rPr>
        <w:t>ciwego rejestru)</w:t>
      </w:r>
    </w:p>
    <w:p w:rsidR="00E84051" w:rsidRPr="00842F90" w:rsidRDefault="00E84051" w:rsidP="00E84051">
      <w:pPr>
        <w:numPr>
          <w:ilvl w:val="12"/>
          <w:numId w:val="0"/>
        </w:numPr>
        <w:spacing w:line="360" w:lineRule="auto"/>
        <w:rPr>
          <w:sz w:val="18"/>
          <w:szCs w:val="18"/>
          <w:lang w:eastAsia="pl-PL"/>
        </w:rPr>
      </w:pPr>
      <w:r w:rsidRPr="00854BDD">
        <w:rPr>
          <w:sz w:val="18"/>
          <w:szCs w:val="18"/>
          <w:lang w:eastAsia="pl-PL"/>
        </w:rPr>
        <w:t>b) pełnomocnictwem wchodz</w:t>
      </w:r>
      <w:r w:rsidRPr="00854BDD">
        <w:rPr>
          <w:rFonts w:ascii="TimesNewRoman" w:eastAsia="TimesNewRoman" w:cs="TimesNewRoman" w:hint="eastAsia"/>
          <w:sz w:val="18"/>
          <w:szCs w:val="18"/>
          <w:lang w:eastAsia="pl-PL"/>
        </w:rPr>
        <w:t>ą</w:t>
      </w:r>
      <w:r w:rsidRPr="00854BDD">
        <w:rPr>
          <w:sz w:val="18"/>
          <w:szCs w:val="18"/>
          <w:lang w:eastAsia="pl-PL"/>
        </w:rPr>
        <w:t>cym w skład ofert</w:t>
      </w:r>
    </w:p>
    <w:p w:rsidR="00875570" w:rsidRPr="00F8781A" w:rsidRDefault="00D33D75" w:rsidP="00F8781A">
      <w:pPr>
        <w:jc w:val="right"/>
        <w:rPr>
          <w:b/>
          <w:bCs/>
          <w:sz w:val="20"/>
          <w:szCs w:val="20"/>
          <w:lang w:eastAsia="pl-PL"/>
        </w:rPr>
      </w:pPr>
      <w:r w:rsidRPr="00F8781A">
        <w:rPr>
          <w:b/>
          <w:bCs/>
          <w:sz w:val="20"/>
          <w:szCs w:val="20"/>
          <w:lang w:eastAsia="pl-PL"/>
        </w:rPr>
        <w:lastRenderedPageBreak/>
        <w:t>Zał</w:t>
      </w:r>
      <w:r w:rsidRPr="00F8781A">
        <w:rPr>
          <w:rFonts w:eastAsia="TimesNewRoman"/>
          <w:b/>
          <w:sz w:val="20"/>
          <w:szCs w:val="20"/>
          <w:lang w:eastAsia="pl-PL"/>
        </w:rPr>
        <w:t>ą</w:t>
      </w:r>
      <w:r w:rsidRPr="00F8781A">
        <w:rPr>
          <w:b/>
          <w:bCs/>
          <w:sz w:val="20"/>
          <w:szCs w:val="20"/>
          <w:lang w:eastAsia="pl-PL"/>
        </w:rPr>
        <w:t xml:space="preserve">cznik nr </w:t>
      </w:r>
      <w:r w:rsidR="000743AC" w:rsidRPr="00F8781A">
        <w:rPr>
          <w:b/>
          <w:bCs/>
          <w:sz w:val="20"/>
          <w:szCs w:val="20"/>
          <w:lang w:eastAsia="pl-PL"/>
        </w:rPr>
        <w:t>7</w:t>
      </w:r>
      <w:r w:rsidR="00E84051" w:rsidRPr="00F8781A">
        <w:rPr>
          <w:b/>
          <w:bCs/>
          <w:sz w:val="20"/>
          <w:szCs w:val="20"/>
          <w:lang w:eastAsia="pl-PL"/>
        </w:rPr>
        <w:t>b</w:t>
      </w:r>
      <w:r w:rsidRPr="00F8781A">
        <w:rPr>
          <w:b/>
          <w:bCs/>
          <w:sz w:val="20"/>
          <w:szCs w:val="20"/>
          <w:lang w:eastAsia="pl-PL"/>
        </w:rPr>
        <w:t xml:space="preserve"> do SIWZ – wzór: wykaz</w:t>
      </w:r>
      <w:r w:rsidR="000743AC" w:rsidRPr="00F8781A">
        <w:rPr>
          <w:b/>
          <w:bCs/>
          <w:sz w:val="20"/>
          <w:szCs w:val="20"/>
          <w:lang w:eastAsia="pl-PL"/>
        </w:rPr>
        <w:t xml:space="preserve"> osób</w:t>
      </w:r>
    </w:p>
    <w:tbl>
      <w:tblPr>
        <w:tblStyle w:val="Tabela-Siatka"/>
        <w:tblpPr w:leftFromText="141" w:rightFromText="141" w:vertAnchor="text" w:horzAnchor="margin" w:tblpXSpec="right" w:tblpY="51"/>
        <w:tblW w:w="3262" w:type="dxa"/>
        <w:tblLook w:val="04A0" w:firstRow="1" w:lastRow="0" w:firstColumn="1" w:lastColumn="0" w:noHBand="0" w:noVBand="1"/>
      </w:tblPr>
      <w:tblGrid>
        <w:gridCol w:w="3262"/>
      </w:tblGrid>
      <w:tr w:rsidR="00875570" w:rsidRPr="00875570" w:rsidTr="003F57E7">
        <w:trPr>
          <w:trHeight w:val="142"/>
        </w:trPr>
        <w:tc>
          <w:tcPr>
            <w:tcW w:w="3262" w:type="dxa"/>
          </w:tcPr>
          <w:p w:rsidR="00875570" w:rsidRPr="00875570" w:rsidRDefault="00875570" w:rsidP="00F8781A">
            <w:pPr>
              <w:widowControl/>
              <w:adjustRightInd/>
              <w:spacing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F511B">
              <w:rPr>
                <w:b/>
                <w:bCs/>
                <w:sz w:val="20"/>
                <w:szCs w:val="20"/>
                <w:lang w:eastAsia="pl-PL"/>
              </w:rPr>
              <w:t>częś</w:t>
            </w:r>
            <w:r w:rsidRPr="00EE6E35">
              <w:rPr>
                <w:b/>
                <w:bCs/>
                <w:sz w:val="20"/>
                <w:szCs w:val="20"/>
                <w:lang w:eastAsia="pl-PL"/>
              </w:rPr>
              <w:t>ć</w:t>
            </w:r>
            <w:r w:rsidRPr="005952E4">
              <w:rPr>
                <w:b/>
                <w:bCs/>
                <w:sz w:val="20"/>
                <w:szCs w:val="20"/>
                <w:lang w:eastAsia="pl-PL"/>
              </w:rPr>
              <w:t xml:space="preserve"> III/ </w:t>
            </w:r>
            <w:r w:rsidRPr="00875570">
              <w:rPr>
                <w:b/>
                <w:bCs/>
                <w:sz w:val="20"/>
                <w:szCs w:val="20"/>
                <w:lang w:eastAsia="pl-PL"/>
              </w:rPr>
              <w:t>część IV *</w:t>
            </w:r>
          </w:p>
          <w:p w:rsidR="00875570" w:rsidRPr="005952E4" w:rsidRDefault="00875570" w:rsidP="00F8781A">
            <w:pPr>
              <w:widowControl/>
              <w:adjustRightInd/>
              <w:spacing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75570">
              <w:rPr>
                <w:b/>
                <w:bCs/>
                <w:sz w:val="20"/>
                <w:szCs w:val="20"/>
                <w:lang w:eastAsia="pl-PL"/>
              </w:rPr>
              <w:t>(</w:t>
            </w:r>
            <w:r>
              <w:rPr>
                <w:b/>
                <w:bCs/>
                <w:sz w:val="20"/>
                <w:szCs w:val="20"/>
                <w:lang w:eastAsia="pl-PL"/>
              </w:rPr>
              <w:t>*</w:t>
            </w:r>
            <w:r w:rsidRPr="007F511B">
              <w:rPr>
                <w:b/>
                <w:bCs/>
                <w:i/>
                <w:sz w:val="20"/>
                <w:szCs w:val="20"/>
                <w:lang w:eastAsia="pl-PL"/>
              </w:rPr>
              <w:t>dla każdej części wypełnić osobno</w:t>
            </w:r>
            <w:r w:rsidRPr="00EE6E35">
              <w:rPr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</w:tbl>
    <w:p w:rsidR="00875570" w:rsidRPr="00F8781A" w:rsidRDefault="00875570" w:rsidP="00DC0326">
      <w:pPr>
        <w:jc w:val="center"/>
        <w:rPr>
          <w:b/>
          <w:bCs/>
          <w:sz w:val="20"/>
          <w:szCs w:val="20"/>
          <w:lang w:eastAsia="pl-PL"/>
        </w:rPr>
      </w:pPr>
    </w:p>
    <w:p w:rsidR="00875570" w:rsidRPr="00F8781A" w:rsidRDefault="00875570" w:rsidP="00DC0326">
      <w:pPr>
        <w:jc w:val="center"/>
        <w:rPr>
          <w:b/>
          <w:bCs/>
          <w:sz w:val="20"/>
          <w:szCs w:val="20"/>
          <w:lang w:eastAsia="pl-PL"/>
        </w:rPr>
      </w:pPr>
    </w:p>
    <w:p w:rsidR="00875570" w:rsidRPr="00F8781A" w:rsidRDefault="00875570" w:rsidP="00DC0326">
      <w:pPr>
        <w:jc w:val="center"/>
        <w:rPr>
          <w:b/>
          <w:bCs/>
          <w:sz w:val="20"/>
          <w:szCs w:val="20"/>
          <w:lang w:eastAsia="pl-PL"/>
        </w:rPr>
      </w:pPr>
    </w:p>
    <w:p w:rsidR="00DC0326" w:rsidRPr="00F8781A" w:rsidRDefault="00DC0326" w:rsidP="00DC0326">
      <w:pPr>
        <w:jc w:val="center"/>
        <w:rPr>
          <w:b/>
          <w:bCs/>
          <w:sz w:val="22"/>
          <w:szCs w:val="22"/>
          <w:lang w:eastAsia="pl-PL"/>
        </w:rPr>
      </w:pPr>
      <w:r w:rsidRPr="00F8781A">
        <w:rPr>
          <w:b/>
          <w:bCs/>
          <w:sz w:val="22"/>
          <w:szCs w:val="22"/>
          <w:lang w:eastAsia="pl-PL"/>
        </w:rPr>
        <w:t>Wykaz osób, którymi dysponuje lub będzie dysponował wykonawca</w:t>
      </w:r>
    </w:p>
    <w:p w:rsidR="00DC0326" w:rsidRPr="00F8781A" w:rsidRDefault="00DC0326" w:rsidP="00DC0326">
      <w:pPr>
        <w:jc w:val="center"/>
        <w:rPr>
          <w:b/>
          <w:bCs/>
          <w:sz w:val="22"/>
          <w:szCs w:val="22"/>
          <w:lang w:eastAsia="pl-PL"/>
        </w:rPr>
      </w:pPr>
    </w:p>
    <w:p w:rsidR="00DC0326" w:rsidRPr="00F8781A" w:rsidRDefault="00DC0326" w:rsidP="00DC0326">
      <w:pPr>
        <w:jc w:val="center"/>
        <w:rPr>
          <w:b/>
          <w:bCs/>
          <w:sz w:val="22"/>
          <w:szCs w:val="22"/>
          <w:lang w:eastAsia="pl-PL"/>
        </w:rPr>
      </w:pPr>
      <w:r w:rsidRPr="00F8781A">
        <w:rPr>
          <w:b/>
          <w:bCs/>
          <w:sz w:val="22"/>
          <w:szCs w:val="22"/>
          <w:lang w:eastAsia="pl-PL"/>
        </w:rPr>
        <w:t>OŚWIADCZAM(Y), że</w:t>
      </w:r>
    </w:p>
    <w:p w:rsidR="00DC0326" w:rsidRPr="00F8781A" w:rsidRDefault="00DC0326" w:rsidP="00F8781A">
      <w:pPr>
        <w:pStyle w:val="Akapitzlist"/>
        <w:numPr>
          <w:ilvl w:val="0"/>
          <w:numId w:val="172"/>
        </w:numPr>
        <w:spacing w:after="120" w:line="240" w:lineRule="auto"/>
        <w:ind w:left="284" w:hanging="284"/>
        <w:rPr>
          <w:rFonts w:ascii="Times New Roman" w:hAnsi="Times New Roman"/>
          <w:b/>
          <w:bCs/>
        </w:rPr>
      </w:pPr>
      <w:r w:rsidRPr="00F8781A">
        <w:rPr>
          <w:rFonts w:ascii="Times New Roman" w:hAnsi="Times New Roman"/>
          <w:b/>
          <w:bCs/>
        </w:rPr>
        <w:t xml:space="preserve">Stosownie do treści pkt 4.3.3.4 </w:t>
      </w:r>
      <w:r w:rsidR="00827B11">
        <w:rPr>
          <w:rFonts w:ascii="Times New Roman" w:hAnsi="Times New Roman"/>
          <w:b/>
          <w:bCs/>
        </w:rPr>
        <w:t>(warunki udziału w post</w:t>
      </w:r>
      <w:r w:rsidR="006A1C80">
        <w:rPr>
          <w:rFonts w:ascii="Times New Roman" w:hAnsi="Times New Roman"/>
          <w:b/>
          <w:bCs/>
        </w:rPr>
        <w:t>ę</w:t>
      </w:r>
      <w:r w:rsidR="00827B11">
        <w:rPr>
          <w:rFonts w:ascii="Times New Roman" w:hAnsi="Times New Roman"/>
          <w:b/>
          <w:bCs/>
        </w:rPr>
        <w:t>powaniu)</w:t>
      </w:r>
    </w:p>
    <w:tbl>
      <w:tblPr>
        <w:tblW w:w="10257" w:type="dxa"/>
        <w:jc w:val="center"/>
        <w:tblInd w:w="640" w:type="dxa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469"/>
        <w:gridCol w:w="1787"/>
      </w:tblGrid>
      <w:tr w:rsidR="00D33D75" w:rsidRPr="00875570" w:rsidTr="00DC0326">
        <w:trPr>
          <w:trHeight w:val="907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3D75" w:rsidRPr="007F511B" w:rsidRDefault="00D33D75" w:rsidP="00805D21">
            <w:pPr>
              <w:snapToGrid w:val="0"/>
              <w:jc w:val="center"/>
              <w:rPr>
                <w:b/>
                <w:szCs w:val="18"/>
              </w:rPr>
            </w:pPr>
            <w:r w:rsidRPr="007F511B">
              <w:rPr>
                <w:b/>
                <w:szCs w:val="18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3D75" w:rsidRPr="00EE6E35" w:rsidRDefault="00D33D75" w:rsidP="00805D21">
            <w:pPr>
              <w:jc w:val="center"/>
              <w:rPr>
                <w:b/>
                <w:szCs w:val="18"/>
              </w:rPr>
            </w:pPr>
            <w:r w:rsidRPr="00EE6E35">
              <w:rPr>
                <w:b/>
                <w:szCs w:val="18"/>
              </w:rPr>
              <w:t>Imię i nazwisko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3D75" w:rsidRPr="005952E4" w:rsidRDefault="00D33D75" w:rsidP="00805D21">
            <w:pPr>
              <w:jc w:val="center"/>
              <w:rPr>
                <w:b/>
                <w:szCs w:val="18"/>
              </w:rPr>
            </w:pPr>
            <w:r w:rsidRPr="005952E4">
              <w:rPr>
                <w:b/>
                <w:szCs w:val="18"/>
              </w:rPr>
              <w:t xml:space="preserve">Kwalifikacje i doświadczenie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3D75" w:rsidRPr="00875570" w:rsidRDefault="00D33D75" w:rsidP="00E84051">
            <w:pPr>
              <w:snapToGrid w:val="0"/>
              <w:jc w:val="center"/>
              <w:rPr>
                <w:b/>
              </w:rPr>
            </w:pPr>
            <w:r w:rsidRPr="005952E4">
              <w:rPr>
                <w:b/>
              </w:rPr>
              <w:t>Podstawa dysponowania osobą</w:t>
            </w:r>
            <w:r w:rsidR="00F8413D" w:rsidRPr="005952E4">
              <w:rPr>
                <w:b/>
              </w:rPr>
              <w:t>*</w:t>
            </w:r>
            <w:r w:rsidR="00954D25">
              <w:rPr>
                <w:b/>
              </w:rPr>
              <w:t>*</w:t>
            </w:r>
          </w:p>
        </w:tc>
      </w:tr>
      <w:tr w:rsidR="00D33D75" w:rsidRPr="00D33D75" w:rsidTr="00DC0326">
        <w:trPr>
          <w:trHeight w:val="657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D75" w:rsidRPr="00E84051" w:rsidRDefault="00D33D75" w:rsidP="00805D21">
            <w:pPr>
              <w:snapToGrid w:val="0"/>
              <w:spacing w:before="120" w:after="120"/>
              <w:jc w:val="center"/>
            </w:pPr>
            <w:r w:rsidRPr="00E84051"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75" w:rsidRPr="00D33D75" w:rsidRDefault="00D33D75" w:rsidP="00805D21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75" w:rsidRPr="00D33D75" w:rsidRDefault="00D33D75" w:rsidP="00F8413D">
            <w:pPr>
              <w:suppressAutoHyphens w:val="0"/>
              <w:jc w:val="both"/>
              <w:rPr>
                <w:sz w:val="20"/>
                <w:szCs w:val="20"/>
              </w:rPr>
            </w:pPr>
            <w:r w:rsidRPr="00D33D75">
              <w:rPr>
                <w:sz w:val="20"/>
                <w:szCs w:val="20"/>
              </w:rPr>
              <w:t>posiada uprawnienia pilarza wymagane przepisami zawartymi w Kodeksie Pracy oraz w Rozporządzeniu Ministra Środowiska z dnia 24 sierpnia 2006 r. w sprawie bezpieczeństwa i higieny pracy przy wykonywaniu niektórych prac z zakresu gospodarki leśnej (Dz. U. z 2006 r. Nr 161 poz. 1141):</w:t>
            </w:r>
          </w:p>
          <w:p w:rsidR="00D33D75" w:rsidRPr="00D33D75" w:rsidRDefault="00D33D75" w:rsidP="00F8413D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D33D75">
              <w:rPr>
                <w:sz w:val="20"/>
                <w:szCs w:val="20"/>
                <w:lang w:eastAsia="en-US"/>
              </w:rPr>
              <w:t>nr zaświadczenia o ukończeniu kwalifikacyjnego kursu zawodowego: …………..</w:t>
            </w:r>
          </w:p>
          <w:p w:rsidR="00D33D75" w:rsidRPr="000743AC" w:rsidRDefault="00D33D75" w:rsidP="00F8413D">
            <w:pPr>
              <w:suppressAutoHyphens w:val="0"/>
              <w:jc w:val="both"/>
              <w:rPr>
                <w:sz w:val="20"/>
                <w:szCs w:val="16"/>
                <w:lang w:eastAsia="pl-PL"/>
              </w:rPr>
            </w:pPr>
            <w:r w:rsidRPr="000743AC">
              <w:rPr>
                <w:sz w:val="20"/>
                <w:szCs w:val="16"/>
                <w:lang w:eastAsia="pl-PL"/>
              </w:rPr>
              <w:t>nazwa i adres podmiotu prowadzącego kwalifikacyjny kurs zawodowy:</w:t>
            </w:r>
          </w:p>
          <w:p w:rsidR="00D33D75" w:rsidRPr="000743AC" w:rsidRDefault="00D33D75" w:rsidP="00F8413D">
            <w:pPr>
              <w:suppressAutoHyphens w:val="0"/>
              <w:jc w:val="both"/>
              <w:rPr>
                <w:sz w:val="20"/>
                <w:szCs w:val="16"/>
                <w:lang w:eastAsia="pl-PL"/>
              </w:rPr>
            </w:pPr>
            <w:r w:rsidRPr="000743AC">
              <w:rPr>
                <w:sz w:val="20"/>
                <w:szCs w:val="16"/>
                <w:lang w:eastAsia="pl-PL"/>
              </w:rPr>
              <w:t>……………………………………………………………………</w:t>
            </w:r>
          </w:p>
          <w:p w:rsidR="00D33D75" w:rsidRPr="00D33D75" w:rsidRDefault="00D33D75" w:rsidP="00F8413D">
            <w:pPr>
              <w:suppressAutoHyphens w:val="0"/>
              <w:jc w:val="both"/>
              <w:rPr>
                <w:szCs w:val="20"/>
                <w:lang w:eastAsia="en-US"/>
              </w:rPr>
            </w:pPr>
            <w:r w:rsidRPr="000743AC">
              <w:rPr>
                <w:sz w:val="20"/>
                <w:szCs w:val="26"/>
              </w:rPr>
              <w:t>posiada</w:t>
            </w:r>
            <w:r w:rsidRPr="00D33D75">
              <w:rPr>
                <w:sz w:val="20"/>
                <w:szCs w:val="26"/>
              </w:rPr>
              <w:t xml:space="preserve"> doświadczenie w realizacji co najmniej </w:t>
            </w:r>
            <w:r w:rsidR="00EA4519">
              <w:rPr>
                <w:sz w:val="20"/>
                <w:szCs w:val="26"/>
              </w:rPr>
              <w:t xml:space="preserve">jednej usługi </w:t>
            </w:r>
            <w:r w:rsidRPr="00D33D75">
              <w:rPr>
                <w:sz w:val="20"/>
                <w:szCs w:val="26"/>
              </w:rPr>
              <w:t xml:space="preserve">w terminie ostatnich trzech lat przed terminem składania ofert, w ramach których wykonywał prace pielęgnacyjne lub wykaszanie/wycinkę drzew i krzewów </w:t>
            </w:r>
          </w:p>
          <w:p w:rsidR="00D33D75" w:rsidRPr="00D33D75" w:rsidRDefault="00D33D75" w:rsidP="00F8781A">
            <w:pPr>
              <w:pStyle w:val="Akapitzlist"/>
              <w:numPr>
                <w:ilvl w:val="0"/>
                <w:numId w:val="171"/>
              </w:numPr>
              <w:tabs>
                <w:tab w:val="left" w:leader="underscore" w:pos="319"/>
              </w:tabs>
              <w:suppressAutoHyphens/>
              <w:spacing w:after="0" w:line="240" w:lineRule="auto"/>
              <w:ind w:left="178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D75">
              <w:rPr>
                <w:rFonts w:ascii="Times New Roman" w:hAnsi="Times New Roman"/>
                <w:bCs/>
                <w:sz w:val="20"/>
                <w:szCs w:val="20"/>
              </w:rPr>
              <w:t>Nazwa usługi:</w:t>
            </w:r>
            <w:r w:rsidR="00F8413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33D75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</w:t>
            </w:r>
          </w:p>
          <w:p w:rsidR="00D33D75" w:rsidRPr="00D33D75" w:rsidRDefault="00D33D75" w:rsidP="00F8413D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D75">
              <w:rPr>
                <w:rFonts w:ascii="Times New Roman" w:hAnsi="Times New Roman"/>
                <w:bCs/>
                <w:sz w:val="20"/>
                <w:szCs w:val="20"/>
              </w:rPr>
              <w:t>Zakres usługi, w której osoba nabyła doświadczenie:</w:t>
            </w:r>
          </w:p>
          <w:p w:rsidR="00D33D75" w:rsidRPr="000743AC" w:rsidRDefault="00DC0326" w:rsidP="00F8413D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</w:t>
            </w:r>
            <w:r w:rsidR="00D33D75" w:rsidRPr="00D33D75">
              <w:rPr>
                <w:rFonts w:ascii="Times New Roman" w:hAnsi="Times New Roman"/>
                <w:bCs/>
                <w:sz w:val="20"/>
                <w:szCs w:val="20"/>
              </w:rPr>
              <w:t>Data zakończenia usługi (dd-mm-rrrr):</w:t>
            </w:r>
            <w:r w:rsidR="000743A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33D75" w:rsidRPr="000743AC">
              <w:rPr>
                <w:rFonts w:ascii="Times New Roman" w:hAnsi="Times New Roman"/>
                <w:bCs/>
                <w:sz w:val="20"/>
                <w:szCs w:val="20"/>
              </w:rPr>
              <w:t>………………………</w:t>
            </w:r>
          </w:p>
          <w:p w:rsidR="00D33D75" w:rsidRPr="00D33D75" w:rsidRDefault="00D33D75" w:rsidP="00F8413D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D75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</w:t>
            </w:r>
          </w:p>
          <w:p w:rsidR="00D33D75" w:rsidRPr="00D33D75" w:rsidRDefault="00D33D75" w:rsidP="00F8413D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D75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</w:t>
            </w:r>
          </w:p>
          <w:p w:rsidR="00D33D75" w:rsidRPr="00D33D75" w:rsidRDefault="00D33D75" w:rsidP="00DC0326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18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75" w:rsidRPr="00D33D75" w:rsidRDefault="00D33D75" w:rsidP="00805D21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  <w:tr w:rsidR="00D33D75" w:rsidRPr="00D33D75" w:rsidTr="00DC0326">
        <w:trPr>
          <w:trHeight w:val="657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D75" w:rsidRPr="00E84051" w:rsidRDefault="00D33D75" w:rsidP="00805D21">
            <w:pPr>
              <w:snapToGrid w:val="0"/>
              <w:spacing w:before="120" w:after="120"/>
              <w:jc w:val="center"/>
            </w:pPr>
            <w:r w:rsidRPr="00E84051">
              <w:t>…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75" w:rsidRPr="00D33D75" w:rsidRDefault="00D33D75" w:rsidP="00805D21">
            <w:pPr>
              <w:tabs>
                <w:tab w:val="left" w:leader="underscore" w:pos="189"/>
              </w:tabs>
              <w:snapToGrid w:val="0"/>
              <w:spacing w:before="120" w:after="240"/>
              <w:jc w:val="both"/>
              <w:rPr>
                <w:bCs/>
              </w:rPr>
            </w:pPr>
            <w:r w:rsidRPr="00D33D75">
              <w:rPr>
                <w:bCs/>
              </w:rPr>
              <w:t>….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75" w:rsidRPr="00D33D75" w:rsidRDefault="00D33D75" w:rsidP="00805D21">
            <w:pPr>
              <w:tabs>
                <w:tab w:val="left" w:leader="underscore" w:pos="189"/>
              </w:tabs>
              <w:snapToGrid w:val="0"/>
              <w:spacing w:before="120" w:after="240"/>
              <w:jc w:val="both"/>
              <w:rPr>
                <w:bCs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75" w:rsidRPr="00D33D75" w:rsidRDefault="00D33D75" w:rsidP="00805D21">
            <w:pPr>
              <w:tabs>
                <w:tab w:val="left" w:leader="underscore" w:pos="189"/>
              </w:tabs>
              <w:snapToGrid w:val="0"/>
              <w:spacing w:before="120" w:after="240"/>
              <w:jc w:val="both"/>
              <w:rPr>
                <w:bCs/>
              </w:rPr>
            </w:pPr>
          </w:p>
        </w:tc>
      </w:tr>
    </w:tbl>
    <w:p w:rsidR="00EA4519" w:rsidRPr="00F8781A" w:rsidRDefault="00EA4519" w:rsidP="00F8781A">
      <w:pPr>
        <w:pStyle w:val="Akapitzlist"/>
        <w:numPr>
          <w:ilvl w:val="0"/>
          <w:numId w:val="172"/>
        </w:numPr>
        <w:spacing w:before="120" w:after="120"/>
        <w:jc w:val="both"/>
        <w:rPr>
          <w:rFonts w:ascii="Times New Roman" w:hAnsi="Times New Roman"/>
          <w:b/>
          <w:bCs/>
          <w:u w:val="single"/>
        </w:rPr>
      </w:pPr>
      <w:r w:rsidRPr="00F8781A">
        <w:rPr>
          <w:rFonts w:ascii="Times New Roman" w:hAnsi="Times New Roman"/>
          <w:b/>
          <w:bCs/>
          <w:u w:val="single"/>
        </w:rPr>
        <w:t>Stosownie do treści pkt 9.2. (kryteria oceny ofert)</w:t>
      </w:r>
    </w:p>
    <w:tbl>
      <w:tblPr>
        <w:tblW w:w="10257" w:type="dxa"/>
        <w:jc w:val="center"/>
        <w:tblInd w:w="640" w:type="dxa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469"/>
        <w:gridCol w:w="1787"/>
      </w:tblGrid>
      <w:tr w:rsidR="00EA4519" w:rsidRPr="00875570" w:rsidTr="00A96311">
        <w:trPr>
          <w:trHeight w:val="674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A4519" w:rsidRPr="001146BA" w:rsidRDefault="00EA4519" w:rsidP="00A9631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146B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4519" w:rsidRPr="001146BA" w:rsidRDefault="00EA4519" w:rsidP="00A96311">
            <w:pPr>
              <w:jc w:val="center"/>
              <w:rPr>
                <w:b/>
                <w:sz w:val="20"/>
                <w:szCs w:val="20"/>
              </w:rPr>
            </w:pPr>
            <w:r w:rsidRPr="001146BA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4519" w:rsidRPr="001146BA" w:rsidRDefault="00EA4519" w:rsidP="00A96311">
            <w:pPr>
              <w:jc w:val="center"/>
              <w:rPr>
                <w:b/>
                <w:sz w:val="20"/>
                <w:szCs w:val="20"/>
              </w:rPr>
            </w:pPr>
            <w:r w:rsidRPr="001146BA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4519" w:rsidRPr="001146BA" w:rsidRDefault="00EA4519" w:rsidP="00A9631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146BA">
              <w:rPr>
                <w:b/>
                <w:sz w:val="20"/>
                <w:szCs w:val="20"/>
              </w:rPr>
              <w:t>Podstawa dysponowania osobą*</w:t>
            </w:r>
            <w:r w:rsidR="00954D25">
              <w:rPr>
                <w:b/>
                <w:sz w:val="20"/>
                <w:szCs w:val="20"/>
              </w:rPr>
              <w:t>*</w:t>
            </w:r>
          </w:p>
        </w:tc>
      </w:tr>
      <w:tr w:rsidR="00EA4519" w:rsidRPr="00D33D75" w:rsidTr="00A96311">
        <w:trPr>
          <w:trHeight w:val="657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19" w:rsidRPr="00E84051" w:rsidRDefault="00EA4519" w:rsidP="00A96311">
            <w:pPr>
              <w:snapToGrid w:val="0"/>
              <w:spacing w:before="120" w:after="120"/>
              <w:jc w:val="center"/>
            </w:pPr>
            <w:r w:rsidRPr="00E84051"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519" w:rsidRPr="00D33D75" w:rsidRDefault="00EA4519" w:rsidP="00A96311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19" w:rsidRPr="00D33D75" w:rsidRDefault="00EA4519" w:rsidP="00A96311">
            <w:pPr>
              <w:suppressAutoHyphens w:val="0"/>
              <w:jc w:val="both"/>
              <w:rPr>
                <w:sz w:val="20"/>
                <w:szCs w:val="20"/>
              </w:rPr>
            </w:pPr>
            <w:r w:rsidRPr="00D33D75">
              <w:rPr>
                <w:sz w:val="20"/>
                <w:szCs w:val="20"/>
              </w:rPr>
              <w:t>posiada uprawnienia pilarza wymagane przepisami zawartymi w Kodeksie Pracy oraz w Rozporządzeniu Ministra Środowiska z dnia 24 sierpnia 2006 r. w sprawie bezpieczeństwa i higieny pracy przy wykonywaniu niektórych prac z zakresu gospodarki leśnej (Dz. U. z 2006 r. Nr 161 poz. 1141):</w:t>
            </w:r>
          </w:p>
          <w:p w:rsidR="00EA4519" w:rsidRPr="00D33D75" w:rsidRDefault="00EA4519" w:rsidP="00A96311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D33D75">
              <w:rPr>
                <w:sz w:val="20"/>
                <w:szCs w:val="20"/>
                <w:lang w:eastAsia="en-US"/>
              </w:rPr>
              <w:t>nr zaświadczenia o ukończeniu kwalifikacyjnego kursu zawodowego: …………..</w:t>
            </w:r>
          </w:p>
          <w:p w:rsidR="00EA4519" w:rsidRPr="000743AC" w:rsidRDefault="00EA4519" w:rsidP="00A96311">
            <w:pPr>
              <w:suppressAutoHyphens w:val="0"/>
              <w:jc w:val="both"/>
              <w:rPr>
                <w:sz w:val="20"/>
                <w:szCs w:val="16"/>
                <w:lang w:eastAsia="pl-PL"/>
              </w:rPr>
            </w:pPr>
            <w:r w:rsidRPr="000743AC">
              <w:rPr>
                <w:sz w:val="20"/>
                <w:szCs w:val="16"/>
                <w:lang w:eastAsia="pl-PL"/>
              </w:rPr>
              <w:t>nazwa i adres podmiotu prowadzącego kwalifikacyjny kurs zawodowy:</w:t>
            </w:r>
          </w:p>
          <w:p w:rsidR="00EA4519" w:rsidRPr="000743AC" w:rsidRDefault="00EA4519" w:rsidP="00A96311">
            <w:pPr>
              <w:suppressAutoHyphens w:val="0"/>
              <w:jc w:val="both"/>
              <w:rPr>
                <w:sz w:val="20"/>
                <w:szCs w:val="16"/>
                <w:lang w:eastAsia="pl-PL"/>
              </w:rPr>
            </w:pPr>
            <w:r w:rsidRPr="000743AC">
              <w:rPr>
                <w:sz w:val="20"/>
                <w:szCs w:val="16"/>
                <w:lang w:eastAsia="pl-PL"/>
              </w:rPr>
              <w:t>……………………………………………………………………</w:t>
            </w:r>
          </w:p>
          <w:p w:rsidR="00EA4519" w:rsidRPr="00D33D75" w:rsidRDefault="00EA4519" w:rsidP="00A96311">
            <w:pPr>
              <w:suppressAutoHyphens w:val="0"/>
              <w:jc w:val="both"/>
              <w:rPr>
                <w:szCs w:val="20"/>
                <w:lang w:eastAsia="en-US"/>
              </w:rPr>
            </w:pPr>
            <w:r w:rsidRPr="000743AC">
              <w:rPr>
                <w:sz w:val="20"/>
                <w:szCs w:val="26"/>
              </w:rPr>
              <w:t>posiada</w:t>
            </w:r>
            <w:r w:rsidRPr="00D33D75">
              <w:rPr>
                <w:sz w:val="20"/>
                <w:szCs w:val="26"/>
              </w:rPr>
              <w:t xml:space="preserve"> doświadczenie w realizacji </w:t>
            </w:r>
            <w:r>
              <w:rPr>
                <w:sz w:val="20"/>
                <w:szCs w:val="26"/>
              </w:rPr>
              <w:t xml:space="preserve">usług </w:t>
            </w:r>
            <w:r w:rsidRPr="00D33D75">
              <w:rPr>
                <w:sz w:val="20"/>
                <w:szCs w:val="26"/>
              </w:rPr>
              <w:t xml:space="preserve"> w terminie ostatnich trzech lat przed terminem składania ofert, w ramach których wykonywał prace pielęgnacyjne lub wykaszanie/wycinkę drzew i krzewów </w:t>
            </w:r>
          </w:p>
          <w:p w:rsidR="00EA4519" w:rsidRPr="00D33D75" w:rsidRDefault="00EA4519" w:rsidP="00F8781A">
            <w:pPr>
              <w:pStyle w:val="Akapitzlist"/>
              <w:numPr>
                <w:ilvl w:val="0"/>
                <w:numId w:val="170"/>
              </w:numPr>
              <w:tabs>
                <w:tab w:val="left" w:leader="underscore" w:pos="184"/>
              </w:tabs>
              <w:suppressAutoHyphens/>
              <w:spacing w:after="0" w:line="240" w:lineRule="auto"/>
              <w:ind w:left="178" w:hanging="178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D75">
              <w:rPr>
                <w:rFonts w:ascii="Times New Roman" w:hAnsi="Times New Roman"/>
                <w:bCs/>
                <w:sz w:val="20"/>
                <w:szCs w:val="20"/>
              </w:rPr>
              <w:t>Nazwa usługi: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D33D75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</w:t>
            </w:r>
          </w:p>
          <w:p w:rsidR="00EA4519" w:rsidRPr="00D33D75" w:rsidRDefault="00EA4519" w:rsidP="00A963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D75">
              <w:rPr>
                <w:rFonts w:ascii="Times New Roman" w:hAnsi="Times New Roman"/>
                <w:bCs/>
                <w:sz w:val="20"/>
                <w:szCs w:val="20"/>
              </w:rPr>
              <w:t>Zakres usługi, w której osoba nabyła doświadczenie:</w:t>
            </w:r>
          </w:p>
          <w:p w:rsidR="00EA4519" w:rsidRPr="000743AC" w:rsidRDefault="00EA4519" w:rsidP="00A963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…………………………………………………………………</w:t>
            </w:r>
            <w:r w:rsidRPr="00D33D75">
              <w:rPr>
                <w:rFonts w:ascii="Times New Roman" w:hAnsi="Times New Roman"/>
                <w:bCs/>
                <w:sz w:val="20"/>
                <w:szCs w:val="20"/>
              </w:rPr>
              <w:t>Data zakończenia usługi (dd-mm-rrrr):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743AC">
              <w:rPr>
                <w:rFonts w:ascii="Times New Roman" w:hAnsi="Times New Roman"/>
                <w:bCs/>
                <w:sz w:val="20"/>
                <w:szCs w:val="20"/>
              </w:rPr>
              <w:t>………………………</w:t>
            </w:r>
          </w:p>
          <w:p w:rsidR="00EA4519" w:rsidRPr="00D33D75" w:rsidRDefault="00EA4519" w:rsidP="00A963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D75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</w:t>
            </w:r>
          </w:p>
          <w:p w:rsidR="00EA4519" w:rsidRPr="00D33D75" w:rsidRDefault="00EA4519" w:rsidP="00A963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D75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</w:t>
            </w:r>
          </w:p>
          <w:p w:rsidR="00EA4519" w:rsidRDefault="00827B11" w:rsidP="00827B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181" w:hanging="14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EA451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EA4519" w:rsidRPr="00D33D75" w:rsidRDefault="00827B11" w:rsidP="00827B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181" w:hanging="14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D50DB1">
              <w:rPr>
                <w:rFonts w:ascii="Times New Roman" w:hAnsi="Times New Roman"/>
                <w:bCs/>
                <w:sz w:val="20"/>
                <w:szCs w:val="20"/>
              </w:rPr>
              <w:t>….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19" w:rsidRPr="00D33D75" w:rsidRDefault="00EA4519" w:rsidP="00A96311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  <w:tr w:rsidR="00EA4519" w:rsidRPr="00D33D75" w:rsidTr="00A96311">
        <w:trPr>
          <w:trHeight w:val="397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19" w:rsidRPr="00E84051" w:rsidRDefault="00EA4519" w:rsidP="00A96311">
            <w:pPr>
              <w:snapToGrid w:val="0"/>
              <w:spacing w:before="120" w:after="120"/>
              <w:jc w:val="center"/>
            </w:pPr>
            <w:r w:rsidRPr="00E84051">
              <w:lastRenderedPageBreak/>
              <w:t>…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519" w:rsidRPr="00D33D75" w:rsidRDefault="00EA4519" w:rsidP="00A96311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  <w:r w:rsidRPr="00D33D75">
              <w:rPr>
                <w:bCs/>
              </w:rPr>
              <w:t>….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19" w:rsidRPr="00D33D75" w:rsidRDefault="00EA4519" w:rsidP="00A96311">
            <w:pPr>
              <w:tabs>
                <w:tab w:val="left" w:leader="underscore" w:pos="189"/>
              </w:tabs>
              <w:snapToGrid w:val="0"/>
              <w:spacing w:before="120" w:after="240"/>
              <w:jc w:val="both"/>
              <w:rPr>
                <w:bCs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19" w:rsidRPr="00D33D75" w:rsidRDefault="00EA4519" w:rsidP="00A96311">
            <w:pPr>
              <w:tabs>
                <w:tab w:val="left" w:leader="underscore" w:pos="189"/>
              </w:tabs>
              <w:snapToGrid w:val="0"/>
              <w:spacing w:before="120" w:after="240"/>
              <w:jc w:val="both"/>
              <w:rPr>
                <w:bCs/>
              </w:rPr>
            </w:pPr>
          </w:p>
        </w:tc>
      </w:tr>
    </w:tbl>
    <w:p w:rsidR="00D33D75" w:rsidRPr="00E84051" w:rsidRDefault="00954D25" w:rsidP="00E84051">
      <w:pPr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F8413D" w:rsidRPr="00E84051">
        <w:rPr>
          <w:i/>
          <w:sz w:val="20"/>
          <w:szCs w:val="20"/>
        </w:rPr>
        <w:t>*-</w:t>
      </w:r>
      <w:r w:rsidR="00F8413D" w:rsidRPr="00E84051">
        <w:t xml:space="preserve"> </w:t>
      </w:r>
      <w:r w:rsidR="00F8413D" w:rsidRPr="00E84051">
        <w:rPr>
          <w:i/>
          <w:sz w:val="20"/>
          <w:szCs w:val="20"/>
        </w:rPr>
        <w:t>jeżeli Wykonawca korzysta z zasobów podmiotu trzeciego zobowiązany jest określić podmiot udostępniający zasoby</w:t>
      </w:r>
    </w:p>
    <w:p w:rsidR="00DC0326" w:rsidRDefault="00DC0326" w:rsidP="00DC0326">
      <w:pPr>
        <w:jc w:val="both"/>
        <w:rPr>
          <w:b/>
          <w:i/>
          <w:sz w:val="20"/>
          <w:szCs w:val="20"/>
        </w:rPr>
      </w:pPr>
    </w:p>
    <w:p w:rsidR="00954D25" w:rsidRDefault="00954D25" w:rsidP="00DC0326">
      <w:pPr>
        <w:jc w:val="both"/>
        <w:rPr>
          <w:b/>
          <w:i/>
          <w:sz w:val="20"/>
          <w:szCs w:val="20"/>
        </w:rPr>
      </w:pPr>
    </w:p>
    <w:p w:rsidR="00954D25" w:rsidRDefault="00954D25" w:rsidP="00DC0326">
      <w:pPr>
        <w:jc w:val="both"/>
        <w:rPr>
          <w:b/>
          <w:i/>
          <w:sz w:val="20"/>
          <w:szCs w:val="20"/>
        </w:rPr>
      </w:pPr>
    </w:p>
    <w:p w:rsidR="00954D25" w:rsidRPr="00E84051" w:rsidRDefault="00954D25" w:rsidP="00DC0326">
      <w:pPr>
        <w:jc w:val="both"/>
        <w:rPr>
          <w:b/>
          <w:i/>
          <w:sz w:val="20"/>
          <w:szCs w:val="20"/>
        </w:rPr>
      </w:pPr>
    </w:p>
    <w:p w:rsidR="00DC0326" w:rsidRPr="00E84051" w:rsidRDefault="00DC0326" w:rsidP="00DC0326">
      <w:pPr>
        <w:jc w:val="both"/>
        <w:rPr>
          <w:b/>
          <w:i/>
          <w:sz w:val="20"/>
          <w:szCs w:val="20"/>
        </w:rPr>
      </w:pPr>
    </w:p>
    <w:p w:rsidR="00DC0326" w:rsidRPr="00E84051" w:rsidRDefault="00DC0326" w:rsidP="00DC0326">
      <w:pPr>
        <w:jc w:val="both"/>
        <w:rPr>
          <w:i/>
          <w:sz w:val="20"/>
          <w:szCs w:val="20"/>
        </w:rPr>
      </w:pPr>
      <w:r w:rsidRPr="00E84051">
        <w:rPr>
          <w:i/>
          <w:sz w:val="20"/>
          <w:szCs w:val="20"/>
        </w:rPr>
        <w:t>Miejsce i data ........................................                            Podpis ....................................................</w:t>
      </w:r>
    </w:p>
    <w:p w:rsidR="00DC0326" w:rsidRDefault="00DC0326" w:rsidP="00DC0326">
      <w:pPr>
        <w:jc w:val="right"/>
        <w:rPr>
          <w:i/>
          <w:sz w:val="18"/>
          <w:szCs w:val="18"/>
        </w:rPr>
      </w:pPr>
      <w:r w:rsidRPr="00E84051">
        <w:rPr>
          <w:i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:rsidR="00341871" w:rsidRDefault="00341871" w:rsidP="00341871">
      <w:pPr>
        <w:suppressAutoHyphens w:val="0"/>
        <w:autoSpaceDE w:val="0"/>
        <w:autoSpaceDN w:val="0"/>
        <w:adjustRightInd w:val="0"/>
        <w:rPr>
          <w:i/>
        </w:rPr>
      </w:pPr>
    </w:p>
    <w:p w:rsidR="00341871" w:rsidRDefault="00341871" w:rsidP="00341871">
      <w:pPr>
        <w:suppressAutoHyphens w:val="0"/>
        <w:autoSpaceDE w:val="0"/>
        <w:autoSpaceDN w:val="0"/>
        <w:adjustRightInd w:val="0"/>
        <w:rPr>
          <w:i/>
        </w:rPr>
      </w:pPr>
    </w:p>
    <w:p w:rsidR="00341871" w:rsidRDefault="00341871" w:rsidP="00341871">
      <w:pPr>
        <w:suppressAutoHyphens w:val="0"/>
        <w:autoSpaceDE w:val="0"/>
        <w:autoSpaceDN w:val="0"/>
        <w:adjustRightInd w:val="0"/>
        <w:rPr>
          <w:i/>
        </w:rPr>
      </w:pPr>
    </w:p>
    <w:p w:rsidR="00341871" w:rsidRDefault="00341871" w:rsidP="00341871">
      <w:pPr>
        <w:suppressAutoHyphens w:val="0"/>
        <w:autoSpaceDE w:val="0"/>
        <w:autoSpaceDN w:val="0"/>
        <w:adjustRightInd w:val="0"/>
        <w:rPr>
          <w:i/>
        </w:rPr>
      </w:pPr>
    </w:p>
    <w:p w:rsidR="00341871" w:rsidRPr="00854BDD" w:rsidRDefault="00341871" w:rsidP="00341871">
      <w:pPr>
        <w:suppressAutoHyphens w:val="0"/>
        <w:autoSpaceDE w:val="0"/>
        <w:autoSpaceDN w:val="0"/>
        <w:adjustRightInd w:val="0"/>
        <w:rPr>
          <w:sz w:val="18"/>
          <w:szCs w:val="18"/>
          <w:lang w:eastAsia="pl-PL"/>
        </w:rPr>
      </w:pPr>
      <w:r>
        <w:rPr>
          <w:i/>
        </w:rPr>
        <w:t>¹</w:t>
      </w:r>
      <w:r w:rsidRPr="00B736F6">
        <w:rPr>
          <w:sz w:val="20"/>
          <w:szCs w:val="20"/>
          <w:lang w:eastAsia="pl-PL"/>
        </w:rPr>
        <w:t xml:space="preserve"> </w:t>
      </w:r>
      <w:r w:rsidRPr="00854BDD">
        <w:rPr>
          <w:sz w:val="18"/>
          <w:szCs w:val="18"/>
          <w:lang w:eastAsia="pl-PL"/>
        </w:rPr>
        <w:t>Podpis(y) i piecz</w:t>
      </w:r>
      <w:r w:rsidRPr="00854BDD">
        <w:rPr>
          <w:rFonts w:ascii="TimesNewRoman" w:eastAsia="TimesNewRoman" w:cs="TimesNewRoman" w:hint="eastAsia"/>
          <w:sz w:val="18"/>
          <w:szCs w:val="18"/>
          <w:lang w:eastAsia="pl-PL"/>
        </w:rPr>
        <w:t>ą</w:t>
      </w:r>
      <w:r w:rsidRPr="00854BDD">
        <w:rPr>
          <w:sz w:val="18"/>
          <w:szCs w:val="18"/>
          <w:lang w:eastAsia="pl-PL"/>
        </w:rPr>
        <w:t>tka(i) imienna(e) osoby(osób) uprawnionej(ych) do reprezentowania Wykonawcy zgodnie z:</w:t>
      </w:r>
    </w:p>
    <w:p w:rsidR="00341871" w:rsidRPr="00854BDD" w:rsidRDefault="00341871" w:rsidP="00341871">
      <w:pPr>
        <w:suppressAutoHyphens w:val="0"/>
        <w:autoSpaceDE w:val="0"/>
        <w:autoSpaceDN w:val="0"/>
        <w:adjustRightInd w:val="0"/>
        <w:rPr>
          <w:sz w:val="18"/>
          <w:szCs w:val="18"/>
          <w:lang w:eastAsia="pl-PL"/>
        </w:rPr>
      </w:pPr>
      <w:r w:rsidRPr="00854BDD">
        <w:rPr>
          <w:sz w:val="18"/>
          <w:szCs w:val="18"/>
          <w:lang w:eastAsia="pl-PL"/>
        </w:rPr>
        <w:t>a) zapisami w dokumencie stwierdzaj</w:t>
      </w:r>
      <w:r w:rsidRPr="00854BDD">
        <w:rPr>
          <w:rFonts w:ascii="TimesNewRoman" w:eastAsia="TimesNewRoman" w:cs="TimesNewRoman" w:hint="eastAsia"/>
          <w:sz w:val="18"/>
          <w:szCs w:val="18"/>
          <w:lang w:eastAsia="pl-PL"/>
        </w:rPr>
        <w:t>ą</w:t>
      </w:r>
      <w:r w:rsidRPr="00854BDD">
        <w:rPr>
          <w:sz w:val="18"/>
          <w:szCs w:val="18"/>
          <w:lang w:eastAsia="pl-PL"/>
        </w:rPr>
        <w:t>cym status prawny Wykonawcy(ów) (odpis z wła</w:t>
      </w:r>
      <w:r w:rsidRPr="00854BDD">
        <w:rPr>
          <w:rFonts w:ascii="TimesNewRoman" w:eastAsia="TimesNewRoman" w:cs="TimesNewRoman" w:hint="eastAsia"/>
          <w:sz w:val="18"/>
          <w:szCs w:val="18"/>
          <w:lang w:eastAsia="pl-PL"/>
        </w:rPr>
        <w:t>ś</w:t>
      </w:r>
      <w:r w:rsidRPr="00854BDD">
        <w:rPr>
          <w:sz w:val="18"/>
          <w:szCs w:val="18"/>
          <w:lang w:eastAsia="pl-PL"/>
        </w:rPr>
        <w:t>ciwego rejestru)</w:t>
      </w:r>
    </w:p>
    <w:p w:rsidR="00341871" w:rsidRPr="00842F90" w:rsidRDefault="00341871" w:rsidP="00341871">
      <w:pPr>
        <w:numPr>
          <w:ilvl w:val="12"/>
          <w:numId w:val="0"/>
        </w:numPr>
        <w:spacing w:line="360" w:lineRule="auto"/>
        <w:rPr>
          <w:sz w:val="18"/>
          <w:szCs w:val="18"/>
          <w:lang w:eastAsia="pl-PL"/>
        </w:rPr>
      </w:pPr>
      <w:r w:rsidRPr="00854BDD">
        <w:rPr>
          <w:sz w:val="18"/>
          <w:szCs w:val="18"/>
          <w:lang w:eastAsia="pl-PL"/>
        </w:rPr>
        <w:t>b) pełnomocnictwem wchodz</w:t>
      </w:r>
      <w:r w:rsidRPr="00854BDD">
        <w:rPr>
          <w:rFonts w:ascii="TimesNewRoman" w:eastAsia="TimesNewRoman" w:cs="TimesNewRoman" w:hint="eastAsia"/>
          <w:sz w:val="18"/>
          <w:szCs w:val="18"/>
          <w:lang w:eastAsia="pl-PL"/>
        </w:rPr>
        <w:t>ą</w:t>
      </w:r>
      <w:r w:rsidRPr="00854BDD">
        <w:rPr>
          <w:sz w:val="18"/>
          <w:szCs w:val="18"/>
          <w:lang w:eastAsia="pl-PL"/>
        </w:rPr>
        <w:t>cym w skład ofert</w:t>
      </w:r>
    </w:p>
    <w:p w:rsidR="00341871" w:rsidRPr="00E84051" w:rsidRDefault="00341871" w:rsidP="00DC0326">
      <w:pPr>
        <w:jc w:val="right"/>
        <w:rPr>
          <w:i/>
          <w:sz w:val="18"/>
          <w:szCs w:val="18"/>
        </w:rPr>
      </w:pPr>
    </w:p>
    <w:sectPr w:rsidR="00341871" w:rsidRPr="00E84051" w:rsidSect="00F8413D">
      <w:pgSz w:w="11907" w:h="16840"/>
      <w:pgMar w:top="1412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ED" w:rsidRDefault="00CA0DED">
      <w:r>
        <w:separator/>
      </w:r>
    </w:p>
  </w:endnote>
  <w:endnote w:type="continuationSeparator" w:id="0">
    <w:p w:rsidR="00CA0DED" w:rsidRDefault="00CA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2"/>
    <w:family w:val="auto"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"/>
    <w:charset w:val="01"/>
    <w:family w:val="swiss"/>
    <w:pitch w:val="variable"/>
  </w:font>
  <w:font w:name="FrankfurtGothic">
    <w:altName w:val="Times New Roman"/>
    <w:charset w:val="00"/>
    <w:family w:val="auto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Arial Unicode MS"/>
    <w:charset w:val="80"/>
    <w:family w:val="auto"/>
    <w:pitch w:val="default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ED" w:rsidRDefault="00CA0D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388606"/>
      <w:docPartObj>
        <w:docPartGallery w:val="Page Numbers (Bottom of Page)"/>
        <w:docPartUnique/>
      </w:docPartObj>
    </w:sdtPr>
    <w:sdtEndPr/>
    <w:sdtContent>
      <w:p w:rsidR="00CA0DED" w:rsidRDefault="00CA0DED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20A72DB6" wp14:editId="48916433">
              <wp:simplePos x="0" y="0"/>
              <wp:positionH relativeFrom="column">
                <wp:posOffset>1001395</wp:posOffset>
              </wp:positionH>
              <wp:positionV relativeFrom="paragraph">
                <wp:posOffset>9570085</wp:posOffset>
              </wp:positionV>
              <wp:extent cx="5571490" cy="999490"/>
              <wp:effectExtent l="0" t="0" r="0" b="0"/>
              <wp:wrapNone/>
              <wp:docPr id="2" name="Obraz 2" descr="adres_RDOS_Warszawa_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 descr="adres_RDOS_Warszawa_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1490" cy="999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654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0DED" w:rsidRDefault="00CA0DED" w:rsidP="0034081E">
    <w:pPr>
      <w:pStyle w:val="Stopka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86A6747" wp14:editId="3508E915">
          <wp:simplePos x="0" y="0"/>
          <wp:positionH relativeFrom="column">
            <wp:posOffset>147320</wp:posOffset>
          </wp:positionH>
          <wp:positionV relativeFrom="paragraph">
            <wp:posOffset>-358775</wp:posOffset>
          </wp:positionV>
          <wp:extent cx="3949700" cy="710565"/>
          <wp:effectExtent l="0" t="0" r="0" b="0"/>
          <wp:wrapNone/>
          <wp:docPr id="3" name="Obraz 3" descr="adres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ED" w:rsidRDefault="00CA0DED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229453"/>
      <w:docPartObj>
        <w:docPartGallery w:val="Page Numbers (Bottom of Page)"/>
        <w:docPartUnique/>
      </w:docPartObj>
    </w:sdtPr>
    <w:sdtEndPr/>
    <w:sdtContent>
      <w:p w:rsidR="00CA0DED" w:rsidRDefault="00CA0D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452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CA0DED" w:rsidRDefault="00CA0D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ED" w:rsidRDefault="00CA0DED">
      <w:r>
        <w:separator/>
      </w:r>
    </w:p>
  </w:footnote>
  <w:footnote w:type="continuationSeparator" w:id="0">
    <w:p w:rsidR="00CA0DED" w:rsidRDefault="00CA0DED">
      <w:r>
        <w:continuationSeparator/>
      </w:r>
    </w:p>
  </w:footnote>
  <w:footnote w:id="1">
    <w:p w:rsidR="00CA0DED" w:rsidRPr="003B6373" w:rsidRDefault="00CA0DED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CA0DED" w:rsidRPr="003B6373" w:rsidRDefault="00CA0DED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W przypadku </w:t>
      </w:r>
      <w:r w:rsidRPr="003B6373">
        <w:rPr>
          <w:rFonts w:cs="Arial"/>
          <w:b/>
          <w:sz w:val="16"/>
          <w:szCs w:val="16"/>
        </w:rPr>
        <w:t>instytucji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wstępne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br/>
        <w:t xml:space="preserve">W przypadku </w:t>
      </w:r>
      <w:r w:rsidRPr="003B6373">
        <w:rPr>
          <w:rFonts w:cs="Arial"/>
          <w:b/>
          <w:sz w:val="16"/>
          <w:szCs w:val="16"/>
        </w:rPr>
        <w:t>podmiotów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okresowe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 xml:space="preserve"> lub </w:t>
      </w:r>
      <w:r w:rsidRPr="003B6373">
        <w:rPr>
          <w:rFonts w:cs="Arial"/>
          <w:b/>
          <w:sz w:val="16"/>
          <w:szCs w:val="16"/>
        </w:rPr>
        <w:t>ogłoszenie o istnieniu systemu kwalifikowania</w:t>
      </w:r>
      <w:r w:rsidRPr="003B6373">
        <w:rPr>
          <w:rFonts w:cs="Arial"/>
          <w:sz w:val="16"/>
          <w:szCs w:val="16"/>
        </w:rPr>
        <w:t>.</w:t>
      </w:r>
    </w:p>
  </w:footnote>
  <w:footnote w:id="3">
    <w:p w:rsidR="00CA0DED" w:rsidRPr="003B6373" w:rsidRDefault="00CA0DED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cs="Arial"/>
          <w:i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CA0DED" w:rsidRPr="003B6373" w:rsidRDefault="00CA0DED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i II.1.3 stosownego ogłoszenia.</w:t>
      </w:r>
    </w:p>
  </w:footnote>
  <w:footnote w:id="5">
    <w:p w:rsidR="00CA0DED" w:rsidRPr="003B6373" w:rsidRDefault="00CA0DED" w:rsidP="00842F90">
      <w:pPr>
        <w:pStyle w:val="Tekstprzypisudolnego"/>
        <w:rPr>
          <w:rFonts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stosownego ogłoszenia.</w:t>
      </w:r>
    </w:p>
  </w:footnote>
  <w:footnote w:id="6">
    <w:p w:rsidR="00CA0DED" w:rsidRPr="003B6373" w:rsidRDefault="00CA0DED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CA0DED" w:rsidRPr="003B6373" w:rsidRDefault="00CA0DED" w:rsidP="00842F90">
      <w:pPr>
        <w:pStyle w:val="Tekstprzypisudolnego"/>
        <w:rPr>
          <w:rStyle w:val="DeltaViewInsertion0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Por. </w:t>
      </w:r>
      <w:r w:rsidRPr="003B6373">
        <w:rPr>
          <w:rStyle w:val="DeltaViewInsertion0"/>
          <w:rFonts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A0DED" w:rsidRPr="003B6373" w:rsidRDefault="00CA0DED" w:rsidP="00842F90">
      <w:pPr>
        <w:pStyle w:val="Tekstprzypisudolnego"/>
        <w:ind w:hanging="12"/>
        <w:rPr>
          <w:rStyle w:val="DeltaViewInsertion0"/>
          <w:rFonts w:cs="Arial"/>
          <w:b w:val="0"/>
          <w:i w:val="0"/>
          <w:sz w:val="16"/>
          <w:szCs w:val="16"/>
        </w:rPr>
      </w:pPr>
      <w:r w:rsidRPr="003B6373">
        <w:rPr>
          <w:rStyle w:val="DeltaViewInsertion0"/>
          <w:rFonts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CA0DED" w:rsidRPr="003B6373" w:rsidRDefault="00CA0DED" w:rsidP="00842F90">
      <w:pPr>
        <w:pStyle w:val="Tekstprzypisudolnego"/>
        <w:ind w:hanging="12"/>
        <w:rPr>
          <w:rStyle w:val="DeltaViewInsertion0"/>
          <w:rFonts w:cs="Arial"/>
          <w:b w:val="0"/>
          <w:i w:val="0"/>
          <w:sz w:val="16"/>
          <w:szCs w:val="16"/>
        </w:rPr>
      </w:pPr>
      <w:r w:rsidRPr="003B6373">
        <w:rPr>
          <w:rStyle w:val="DeltaViewInsertion0"/>
          <w:rFonts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A0DED" w:rsidRPr="003B6373" w:rsidRDefault="00CA0DED" w:rsidP="00842F90">
      <w:pPr>
        <w:pStyle w:val="Tekstprzypisudolnego"/>
        <w:ind w:hanging="12"/>
        <w:rPr>
          <w:rFonts w:cs="Arial"/>
          <w:sz w:val="16"/>
          <w:szCs w:val="16"/>
        </w:rPr>
      </w:pPr>
      <w:r w:rsidRPr="003B6373">
        <w:rPr>
          <w:rStyle w:val="DeltaViewInsertion0"/>
          <w:rFonts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cs="Arial"/>
          <w:sz w:val="16"/>
          <w:szCs w:val="16"/>
        </w:rPr>
        <w:t xml:space="preserve"> i które </w:t>
      </w:r>
      <w:r w:rsidRPr="003B6373">
        <w:rPr>
          <w:rFonts w:cs="Arial"/>
          <w:b/>
          <w:sz w:val="16"/>
          <w:szCs w:val="16"/>
        </w:rPr>
        <w:t>zatrudniają mniej niż 250 osób</w:t>
      </w:r>
      <w:r w:rsidRPr="003B6373">
        <w:rPr>
          <w:rFonts w:cs="Arial"/>
          <w:sz w:val="16"/>
          <w:szCs w:val="16"/>
        </w:rPr>
        <w:t xml:space="preserve"> i których </w:t>
      </w:r>
      <w:r w:rsidRPr="003B6373">
        <w:rPr>
          <w:rFonts w:cs="Arial"/>
          <w:b/>
          <w:sz w:val="16"/>
          <w:szCs w:val="16"/>
        </w:rPr>
        <w:t>roczny obrót nie przekracza 50 milionów EUR</w:t>
      </w:r>
      <w:r w:rsidRPr="003B6373">
        <w:rPr>
          <w:rFonts w:cs="Arial"/>
          <w:sz w:val="16"/>
          <w:szCs w:val="16"/>
        </w:rPr>
        <w:t xml:space="preserve"> </w:t>
      </w:r>
      <w:r w:rsidRPr="003B6373">
        <w:rPr>
          <w:rFonts w:cs="Arial"/>
          <w:b/>
          <w:i/>
          <w:sz w:val="16"/>
          <w:szCs w:val="16"/>
        </w:rPr>
        <w:t>lub</w:t>
      </w:r>
      <w:r w:rsidRPr="003B6373">
        <w:rPr>
          <w:rFonts w:cs="Arial"/>
          <w:sz w:val="16"/>
          <w:szCs w:val="16"/>
        </w:rPr>
        <w:t xml:space="preserve"> </w:t>
      </w:r>
      <w:r w:rsidRPr="003B6373">
        <w:rPr>
          <w:rFonts w:cs="Arial"/>
          <w:b/>
          <w:sz w:val="16"/>
          <w:szCs w:val="16"/>
        </w:rPr>
        <w:t>roczna suma bilansowa nie przekracza 43 milionów EUR</w:t>
      </w:r>
      <w:r w:rsidRPr="003B6373">
        <w:rPr>
          <w:rFonts w:cs="Arial"/>
          <w:sz w:val="16"/>
          <w:szCs w:val="16"/>
        </w:rPr>
        <w:t>.</w:t>
      </w:r>
    </w:p>
  </w:footnote>
  <w:footnote w:id="8">
    <w:p w:rsidR="00CA0DED" w:rsidRPr="003B6373" w:rsidRDefault="00CA0DED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ogłoszenie o zamówieniu, pkt III.1.5.</w:t>
      </w:r>
    </w:p>
  </w:footnote>
  <w:footnote w:id="9">
    <w:p w:rsidR="00CA0DED" w:rsidRPr="003B6373" w:rsidRDefault="00CA0DED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4" w:name="_DV_C939"/>
      <w:r w:rsidRPr="003B6373">
        <w:rPr>
          <w:rFonts w:cs="Arial"/>
          <w:sz w:val="16"/>
          <w:szCs w:val="16"/>
        </w:rPr>
        <w:t>osób</w:t>
      </w:r>
      <w:bookmarkEnd w:id="4"/>
      <w:r w:rsidRPr="003B6373">
        <w:rPr>
          <w:rFonts w:cs="Arial"/>
          <w:sz w:val="16"/>
          <w:szCs w:val="16"/>
        </w:rPr>
        <w:t xml:space="preserve"> niepełnosprawnych lub defaworyzowanych.</w:t>
      </w:r>
    </w:p>
  </w:footnote>
  <w:footnote w:id="10">
    <w:p w:rsidR="00CA0DED" w:rsidRPr="003B6373" w:rsidRDefault="00CA0DED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CA0DED" w:rsidRPr="003B6373" w:rsidRDefault="00CA0DED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cs="Arial"/>
          <w:i/>
          <w:sz w:val="16"/>
          <w:szCs w:val="16"/>
        </w:rPr>
        <w:t>joint venture</w:t>
      </w:r>
      <w:r w:rsidRPr="003B6373">
        <w:rPr>
          <w:rFonts w:cs="Arial"/>
          <w:sz w:val="16"/>
          <w:szCs w:val="16"/>
        </w:rPr>
        <w:t xml:space="preserve"> lub podobnego podmiotu.</w:t>
      </w:r>
    </w:p>
  </w:footnote>
  <w:footnote w:id="12">
    <w:p w:rsidR="00CA0DED" w:rsidRPr="003B6373" w:rsidRDefault="00CA0DED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CA0DED" w:rsidRPr="003B6373" w:rsidRDefault="00CA0DED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CA0DED" w:rsidRPr="003B6373" w:rsidRDefault="00CA0DED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CA0DED" w:rsidRPr="003B6373" w:rsidRDefault="00CA0DED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CA0DED" w:rsidRPr="003B6373" w:rsidRDefault="00CA0DED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CA0DED" w:rsidRPr="003B6373" w:rsidRDefault="00CA0DED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0"/>
          <w:rFonts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CA0DED" w:rsidRPr="003B6373" w:rsidRDefault="00CA0DED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3B6373">
        <w:rPr>
          <w:rStyle w:val="DeltaViewInsertion0"/>
          <w:rFonts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0"/>
          <w:rFonts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CA0DED" w:rsidRPr="003B6373" w:rsidRDefault="00CA0DED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0">
    <w:p w:rsidR="00CA0DED" w:rsidRPr="003B6373" w:rsidRDefault="00CA0DED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1">
    <w:p w:rsidR="00CA0DED" w:rsidRPr="003B6373" w:rsidRDefault="00CA0DED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2">
    <w:p w:rsidR="00CA0DED" w:rsidRPr="003B6373" w:rsidRDefault="00CA0DED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CA0DED" w:rsidRPr="003B6373" w:rsidRDefault="00CA0DED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CA0DED" w:rsidRPr="003B6373" w:rsidRDefault="00CA0DED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5">
    <w:p w:rsidR="00CA0DED" w:rsidRPr="003B6373" w:rsidRDefault="00CA0DED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art. 57 ust. 4 dyrektywy 2014/24/WE.</w:t>
      </w:r>
    </w:p>
  </w:footnote>
  <w:footnote w:id="26">
    <w:p w:rsidR="00CA0DED" w:rsidRPr="003B6373" w:rsidRDefault="00CA0DED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CA0DED" w:rsidRPr="003B6373" w:rsidRDefault="00CA0DED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CA0DED" w:rsidRPr="003B6373" w:rsidRDefault="00CA0DED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CA0DED" w:rsidRPr="003B6373" w:rsidRDefault="00CA0DED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CA0DED" w:rsidRPr="003B6373" w:rsidRDefault="00CA0DED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CA0DED" w:rsidRPr="003B6373" w:rsidRDefault="00CA0DED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2">
    <w:p w:rsidR="00CA0DED" w:rsidRPr="003B6373" w:rsidRDefault="00CA0DED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CA0DED" w:rsidRPr="003B6373" w:rsidRDefault="00CA0DED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CA0DED" w:rsidRPr="003B6373" w:rsidRDefault="00CA0DED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CA0DED" w:rsidRPr="003B6373" w:rsidRDefault="00CA0DED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6">
    <w:p w:rsidR="00CA0DED" w:rsidRPr="003B6373" w:rsidRDefault="00CA0DED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7">
    <w:p w:rsidR="00CA0DED" w:rsidRPr="003B6373" w:rsidRDefault="00CA0DED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8">
    <w:p w:rsidR="00CA0DED" w:rsidRPr="003B6373" w:rsidRDefault="00CA0DED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pięciu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pięciu lat.</w:t>
      </w:r>
    </w:p>
  </w:footnote>
  <w:footnote w:id="39">
    <w:p w:rsidR="00CA0DED" w:rsidRPr="003B6373" w:rsidRDefault="00CA0DED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trzech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trzech lat.</w:t>
      </w:r>
    </w:p>
  </w:footnote>
  <w:footnote w:id="40">
    <w:p w:rsidR="00CA0DED" w:rsidRPr="003B6373" w:rsidRDefault="00CA0DED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Innymi słowy, należy wymienić </w:t>
      </w:r>
      <w:r w:rsidRPr="003B6373">
        <w:rPr>
          <w:rFonts w:cs="Arial"/>
          <w:b/>
          <w:sz w:val="16"/>
          <w:szCs w:val="16"/>
        </w:rPr>
        <w:t>wszystkich</w:t>
      </w:r>
      <w:r w:rsidRPr="003B6373">
        <w:rPr>
          <w:rFonts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CA0DED" w:rsidRPr="003B6373" w:rsidRDefault="00CA0DED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CA0DED" w:rsidRPr="003B6373" w:rsidRDefault="00CA0DED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CA0DED" w:rsidRPr="003B6373" w:rsidRDefault="00CA0DED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Należy zauważyć, że jeżeli wykonawca </w:t>
      </w:r>
      <w:r w:rsidRPr="003B6373">
        <w:rPr>
          <w:rFonts w:cs="Arial"/>
          <w:b/>
          <w:sz w:val="16"/>
          <w:szCs w:val="16"/>
        </w:rPr>
        <w:t>postanowił</w:t>
      </w:r>
      <w:r w:rsidRPr="003B6373">
        <w:rPr>
          <w:rFonts w:cs="Arial"/>
          <w:sz w:val="16"/>
          <w:szCs w:val="16"/>
        </w:rPr>
        <w:t xml:space="preserve"> zlecić podwykonawcom realizację części zamówienia </w:t>
      </w:r>
      <w:r w:rsidRPr="003B6373">
        <w:rPr>
          <w:rFonts w:cs="Arial"/>
          <w:b/>
          <w:sz w:val="16"/>
          <w:szCs w:val="16"/>
        </w:rPr>
        <w:t>oraz</w:t>
      </w:r>
      <w:r w:rsidRPr="003B6373">
        <w:rPr>
          <w:rFonts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CA0DED" w:rsidRPr="003B6373" w:rsidRDefault="00CA0DED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CA0DED" w:rsidRPr="003B6373" w:rsidRDefault="00CA0DED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6">
    <w:p w:rsidR="00CA0DED" w:rsidRPr="003B6373" w:rsidRDefault="00CA0DED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7">
    <w:p w:rsidR="00CA0DED" w:rsidRPr="003B6373" w:rsidRDefault="00CA0DED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CA0DED" w:rsidRPr="003B6373" w:rsidRDefault="00CA0DED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49">
    <w:p w:rsidR="00CA0DED" w:rsidRPr="00DA7153" w:rsidRDefault="00CA0DED" w:rsidP="0022599A">
      <w:pPr>
        <w:pStyle w:val="Tekstprzypisudolneg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¹</w:t>
      </w:r>
      <w:r w:rsidRPr="00DA7153">
        <w:rPr>
          <w:rFonts w:ascii="Times New Roman" w:hAnsi="Times New Roman"/>
          <w:i/>
        </w:rPr>
        <w:t>Zgodnie z art. 4 pkt 14 ustawy z dnia 16 lutego 2007 roku o ochronie konkurencji i konsumentów (Dz.</w:t>
      </w:r>
      <w:r>
        <w:rPr>
          <w:rFonts w:ascii="Times New Roman" w:hAnsi="Times New Roman"/>
          <w:i/>
        </w:rPr>
        <w:t xml:space="preserve"> U. </w:t>
      </w:r>
      <w:r w:rsidRPr="0022599A">
        <w:rPr>
          <w:rFonts w:ascii="Times New Roman" w:hAnsi="Times New Roman"/>
          <w:i/>
        </w:rPr>
        <w:t>z 201</w:t>
      </w:r>
      <w:r>
        <w:rPr>
          <w:rFonts w:ascii="Times New Roman" w:hAnsi="Times New Roman"/>
          <w:i/>
        </w:rPr>
        <w:t>7</w:t>
      </w:r>
      <w:r w:rsidRPr="0022599A">
        <w:rPr>
          <w:rFonts w:ascii="Times New Roman" w:hAnsi="Times New Roman"/>
          <w:i/>
        </w:rPr>
        <w:t xml:space="preserve"> r. poz. </w:t>
      </w:r>
      <w:r>
        <w:rPr>
          <w:rFonts w:ascii="Times New Roman" w:hAnsi="Times New Roman"/>
          <w:i/>
        </w:rPr>
        <w:t>229</w:t>
      </w:r>
      <w:r w:rsidRPr="00DA7153">
        <w:rPr>
          <w:rFonts w:ascii="Times New Roman" w:hAnsi="Times New Roman"/>
          <w:i/>
        </w:rPr>
        <w:t xml:space="preserve">) przez grupę kapitałową rozumie się wszystkich przedsiębiorców , którzy są kontrolowani w sposób bezpośredni lub pośredni przez jednego przedsiębiorcę  w tym również tego przedsiębiorcę. </w:t>
      </w:r>
    </w:p>
  </w:footnote>
  <w:footnote w:id="50">
    <w:p w:rsidR="00CA0DED" w:rsidRPr="00854BDD" w:rsidRDefault="00CA0DED" w:rsidP="00EB5FD0">
      <w:pPr>
        <w:suppressAutoHyphens w:val="0"/>
        <w:autoSpaceDE w:val="0"/>
        <w:autoSpaceDN w:val="0"/>
        <w:adjustRightInd w:val="0"/>
        <w:rPr>
          <w:sz w:val="18"/>
          <w:szCs w:val="18"/>
          <w:lang w:eastAsia="pl-PL"/>
        </w:rPr>
      </w:pPr>
      <w:r>
        <w:rPr>
          <w:i/>
        </w:rPr>
        <w:t>¹</w:t>
      </w:r>
      <w:r w:rsidRPr="00B736F6">
        <w:rPr>
          <w:sz w:val="20"/>
          <w:szCs w:val="20"/>
          <w:lang w:eastAsia="pl-PL"/>
        </w:rPr>
        <w:t xml:space="preserve"> </w:t>
      </w:r>
      <w:r w:rsidRPr="00854BDD">
        <w:rPr>
          <w:sz w:val="18"/>
          <w:szCs w:val="18"/>
          <w:lang w:eastAsia="pl-PL"/>
        </w:rPr>
        <w:t>Podpis(y) i piecz</w:t>
      </w:r>
      <w:r w:rsidRPr="00854BDD">
        <w:rPr>
          <w:rFonts w:ascii="TimesNewRoman" w:eastAsia="TimesNewRoman" w:cs="TimesNewRoman" w:hint="eastAsia"/>
          <w:sz w:val="18"/>
          <w:szCs w:val="18"/>
          <w:lang w:eastAsia="pl-PL"/>
        </w:rPr>
        <w:t>ą</w:t>
      </w:r>
      <w:r w:rsidRPr="00854BDD">
        <w:rPr>
          <w:sz w:val="18"/>
          <w:szCs w:val="18"/>
          <w:lang w:eastAsia="pl-PL"/>
        </w:rPr>
        <w:t>tka(i) imienna(e) osoby(osób) uprawnionej(ych) do reprezentowania Wykonawcy zgodnie z:</w:t>
      </w:r>
    </w:p>
    <w:p w:rsidR="00CA0DED" w:rsidRPr="00854BDD" w:rsidRDefault="00CA0DED" w:rsidP="00EB5FD0">
      <w:pPr>
        <w:suppressAutoHyphens w:val="0"/>
        <w:autoSpaceDE w:val="0"/>
        <w:autoSpaceDN w:val="0"/>
        <w:adjustRightInd w:val="0"/>
        <w:rPr>
          <w:sz w:val="18"/>
          <w:szCs w:val="18"/>
          <w:lang w:eastAsia="pl-PL"/>
        </w:rPr>
      </w:pPr>
      <w:r w:rsidRPr="00854BDD">
        <w:rPr>
          <w:sz w:val="18"/>
          <w:szCs w:val="18"/>
          <w:lang w:eastAsia="pl-PL"/>
        </w:rPr>
        <w:t>a) zapisami w dokumencie stwierdzaj</w:t>
      </w:r>
      <w:r w:rsidRPr="00854BDD">
        <w:rPr>
          <w:rFonts w:ascii="TimesNewRoman" w:eastAsia="TimesNewRoman" w:cs="TimesNewRoman" w:hint="eastAsia"/>
          <w:sz w:val="18"/>
          <w:szCs w:val="18"/>
          <w:lang w:eastAsia="pl-PL"/>
        </w:rPr>
        <w:t>ą</w:t>
      </w:r>
      <w:r w:rsidRPr="00854BDD">
        <w:rPr>
          <w:sz w:val="18"/>
          <w:szCs w:val="18"/>
          <w:lang w:eastAsia="pl-PL"/>
        </w:rPr>
        <w:t>cym status prawny Wykonawcy(ów) (odpis z wła</w:t>
      </w:r>
      <w:r w:rsidRPr="00854BDD">
        <w:rPr>
          <w:rFonts w:ascii="TimesNewRoman" w:eastAsia="TimesNewRoman" w:cs="TimesNewRoman" w:hint="eastAsia"/>
          <w:sz w:val="18"/>
          <w:szCs w:val="18"/>
          <w:lang w:eastAsia="pl-PL"/>
        </w:rPr>
        <w:t>ś</w:t>
      </w:r>
      <w:r w:rsidRPr="00854BDD">
        <w:rPr>
          <w:sz w:val="18"/>
          <w:szCs w:val="18"/>
          <w:lang w:eastAsia="pl-PL"/>
        </w:rPr>
        <w:t>ciwego rejestru)</w:t>
      </w:r>
    </w:p>
    <w:p w:rsidR="00CA0DED" w:rsidRPr="00842F90" w:rsidRDefault="00CA0DED" w:rsidP="00842F90">
      <w:pPr>
        <w:numPr>
          <w:ilvl w:val="12"/>
          <w:numId w:val="0"/>
        </w:numPr>
        <w:spacing w:line="360" w:lineRule="auto"/>
        <w:rPr>
          <w:sz w:val="18"/>
          <w:szCs w:val="18"/>
          <w:lang w:eastAsia="pl-PL"/>
        </w:rPr>
      </w:pPr>
      <w:r w:rsidRPr="00854BDD">
        <w:rPr>
          <w:sz w:val="18"/>
          <w:szCs w:val="18"/>
          <w:lang w:eastAsia="pl-PL"/>
        </w:rPr>
        <w:t>b) pełnomocnictwem wchodz</w:t>
      </w:r>
      <w:r w:rsidRPr="00854BDD">
        <w:rPr>
          <w:rFonts w:ascii="TimesNewRoman" w:eastAsia="TimesNewRoman" w:cs="TimesNewRoman" w:hint="eastAsia"/>
          <w:sz w:val="18"/>
          <w:szCs w:val="18"/>
          <w:lang w:eastAsia="pl-PL"/>
        </w:rPr>
        <w:t>ą</w:t>
      </w:r>
      <w:r w:rsidRPr="00854BDD">
        <w:rPr>
          <w:sz w:val="18"/>
          <w:szCs w:val="18"/>
          <w:lang w:eastAsia="pl-PL"/>
        </w:rPr>
        <w:t>cym w skład ofert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ED" w:rsidRDefault="00CA0DED">
    <w:pPr>
      <w:pStyle w:val="Nagwek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ED" w:rsidRPr="00D1761D" w:rsidRDefault="00CA0DED" w:rsidP="00D1761D">
    <w:pPr>
      <w:pStyle w:val="Nagwek1"/>
      <w:spacing w:before="0" w:after="0"/>
      <w:rPr>
        <w:b w:val="0"/>
        <w:i/>
        <w:sz w:val="16"/>
        <w:szCs w:val="16"/>
      </w:rPr>
    </w:pPr>
    <w:r>
      <w:rPr>
        <w:b w:val="0"/>
        <w:i/>
        <w:sz w:val="16"/>
        <w:szCs w:val="16"/>
      </w:rPr>
      <w:t xml:space="preserve"> </w:t>
    </w:r>
    <w:r>
      <w:rPr>
        <w:noProof/>
        <w:lang w:eastAsia="pl-PL"/>
      </w:rPr>
      <w:drawing>
        <wp:inline distT="0" distB="0" distL="0" distR="0" wp14:anchorId="2C87F8FF" wp14:editId="7768131E">
          <wp:extent cx="2634615" cy="628650"/>
          <wp:effectExtent l="0" t="0" r="0" b="0"/>
          <wp:docPr id="4" name="Obraz 4" descr="RDOS_warsz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DOS_warsza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61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 w:val="0"/>
        <w:i/>
        <w:sz w:val="16"/>
        <w:szCs w:val="16"/>
      </w:rPr>
      <w:t xml:space="preserve">                              </w:t>
    </w:r>
    <w:r>
      <w:rPr>
        <w:noProof/>
        <w:lang w:eastAsia="pl-PL"/>
      </w:rPr>
      <w:drawing>
        <wp:inline distT="0" distB="0" distL="0" distR="0" wp14:anchorId="6EB266D9" wp14:editId="4D2083E6">
          <wp:extent cx="1807438" cy="586350"/>
          <wp:effectExtent l="0" t="0" r="254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438" cy="58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DED" w:rsidRPr="00695715" w:rsidRDefault="00CA0DED" w:rsidP="00D1761D">
    <w:pPr>
      <w:pStyle w:val="Nagwek1"/>
      <w:spacing w:before="0" w:after="0"/>
      <w:rPr>
        <w:b w:val="0"/>
        <w:i/>
        <w:sz w:val="16"/>
        <w:szCs w:val="20"/>
      </w:rPr>
    </w:pPr>
    <w:r w:rsidRPr="00695715">
      <w:rPr>
        <w:b w:val="0"/>
        <w:i/>
        <w:sz w:val="16"/>
        <w:szCs w:val="20"/>
      </w:rPr>
      <w:t xml:space="preserve">Specyfikacja Istotnych Warunków Zamówienia </w:t>
    </w:r>
    <w:r w:rsidRPr="00695715">
      <w:rPr>
        <w:b w:val="0"/>
        <w:i/>
        <w:sz w:val="16"/>
        <w:szCs w:val="20"/>
      </w:rPr>
      <w:tab/>
    </w:r>
    <w:r w:rsidRPr="00695715">
      <w:rPr>
        <w:b w:val="0"/>
        <w:i/>
        <w:sz w:val="16"/>
        <w:szCs w:val="20"/>
      </w:rPr>
      <w:tab/>
    </w:r>
    <w:r w:rsidRPr="00695715">
      <w:rPr>
        <w:b w:val="0"/>
        <w:i/>
        <w:sz w:val="16"/>
        <w:szCs w:val="20"/>
      </w:rPr>
      <w:tab/>
      <w:t xml:space="preserve">                              </w:t>
    </w:r>
    <w:r w:rsidRPr="00695715">
      <w:rPr>
        <w:b w:val="0"/>
        <w:i/>
        <w:sz w:val="16"/>
        <w:szCs w:val="20"/>
      </w:rPr>
      <w:tab/>
      <w:t xml:space="preserve">          </w:t>
    </w:r>
    <w:r w:rsidRPr="005C09D0">
      <w:rPr>
        <w:b w:val="0"/>
        <w:i/>
        <w:sz w:val="16"/>
        <w:szCs w:val="20"/>
      </w:rPr>
      <w:t>WPN-II.261.05.2017</w:t>
    </w:r>
  </w:p>
  <w:p w:rsidR="00CA0DED" w:rsidRDefault="00CA0DED">
    <w:pPr>
      <w:pStyle w:val="Nagwek1"/>
      <w:spacing w:before="0" w:after="0"/>
      <w:rPr>
        <w:b w:val="0"/>
        <w:i/>
        <w:sz w:val="16"/>
        <w:szCs w:val="16"/>
      </w:rPr>
    </w:pPr>
    <w:r>
      <w:rPr>
        <w:b w:val="0"/>
        <w:sz w:val="16"/>
        <w:szCs w:val="16"/>
      </w:rPr>
      <w:t>„</w:t>
    </w:r>
    <w:r w:rsidRPr="005C09D0">
      <w:rPr>
        <w:b w:val="0"/>
        <w:i/>
        <w:sz w:val="16"/>
        <w:szCs w:val="16"/>
      </w:rPr>
      <w:t xml:space="preserve">Realizacja zadań ochrony czynnej ujętych w planach zadań ochronnych </w:t>
    </w:r>
  </w:p>
  <w:p w:rsidR="00CA0DED" w:rsidRDefault="00CA0DED">
    <w:pPr>
      <w:pStyle w:val="Nagwek1"/>
      <w:spacing w:before="0" w:after="0"/>
      <w:rPr>
        <w:b w:val="0"/>
        <w:i/>
        <w:sz w:val="16"/>
        <w:szCs w:val="16"/>
      </w:rPr>
    </w:pPr>
    <w:r w:rsidRPr="005C09D0">
      <w:rPr>
        <w:b w:val="0"/>
        <w:i/>
        <w:sz w:val="16"/>
        <w:szCs w:val="16"/>
      </w:rPr>
      <w:t>dla obszarów Natura 2000 oraz rezerwatu przyrody ‘Torfowisko Serafin’ na terenie województwa mazowieckiego</w:t>
    </w:r>
    <w:r>
      <w:rPr>
        <w:b w:val="0"/>
        <w:i/>
        <w:sz w:val="16"/>
        <w:szCs w:val="16"/>
      </w:rPr>
      <w:t>”</w:t>
    </w:r>
  </w:p>
  <w:p w:rsidR="00CA0DED" w:rsidRPr="00341871" w:rsidRDefault="00CA0DED" w:rsidP="0034187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ED" w:rsidRDefault="00CA0DED">
    <w:pPr>
      <w:pStyle w:val="Nagwek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ED" w:rsidRPr="00695715" w:rsidRDefault="00CA0DED" w:rsidP="00AF320F">
    <w:pPr>
      <w:pStyle w:val="Nagwek1"/>
      <w:spacing w:before="0" w:after="0"/>
      <w:rPr>
        <w:b w:val="0"/>
        <w:i/>
        <w:sz w:val="16"/>
        <w:szCs w:val="20"/>
      </w:rPr>
    </w:pPr>
    <w:r w:rsidRPr="00695715">
      <w:rPr>
        <w:b w:val="0"/>
        <w:i/>
        <w:sz w:val="16"/>
        <w:szCs w:val="20"/>
      </w:rPr>
      <w:t xml:space="preserve">Specyfikacja Istotnych Warunków Zamówienia </w:t>
    </w:r>
    <w:r w:rsidRPr="00695715">
      <w:rPr>
        <w:b w:val="0"/>
        <w:i/>
        <w:sz w:val="16"/>
        <w:szCs w:val="20"/>
      </w:rPr>
      <w:tab/>
    </w:r>
    <w:r w:rsidRPr="00695715">
      <w:rPr>
        <w:b w:val="0"/>
        <w:i/>
        <w:sz w:val="16"/>
        <w:szCs w:val="20"/>
      </w:rPr>
      <w:tab/>
    </w:r>
    <w:r w:rsidRPr="00695715">
      <w:rPr>
        <w:b w:val="0"/>
        <w:i/>
        <w:sz w:val="16"/>
        <w:szCs w:val="20"/>
      </w:rPr>
      <w:tab/>
      <w:t xml:space="preserve">                              </w:t>
    </w:r>
    <w:r w:rsidRPr="00695715">
      <w:rPr>
        <w:b w:val="0"/>
        <w:i/>
        <w:sz w:val="16"/>
        <w:szCs w:val="20"/>
      </w:rPr>
      <w:tab/>
      <w:t xml:space="preserve">          </w:t>
    </w:r>
    <w:r w:rsidRPr="005C09D0">
      <w:rPr>
        <w:b w:val="0"/>
        <w:i/>
        <w:sz w:val="16"/>
        <w:szCs w:val="20"/>
      </w:rPr>
      <w:t>WPN-II.261.05.2017</w:t>
    </w:r>
  </w:p>
  <w:p w:rsidR="00CA0DED" w:rsidRDefault="00CA0DED" w:rsidP="00AF320F">
    <w:pPr>
      <w:pStyle w:val="Nagwek1"/>
      <w:spacing w:before="0" w:after="0"/>
      <w:rPr>
        <w:b w:val="0"/>
        <w:i/>
        <w:sz w:val="16"/>
        <w:szCs w:val="16"/>
      </w:rPr>
    </w:pPr>
    <w:r>
      <w:rPr>
        <w:b w:val="0"/>
        <w:sz w:val="16"/>
        <w:szCs w:val="16"/>
      </w:rPr>
      <w:t>„</w:t>
    </w:r>
    <w:r w:rsidRPr="005C09D0">
      <w:rPr>
        <w:b w:val="0"/>
        <w:i/>
        <w:sz w:val="16"/>
        <w:szCs w:val="16"/>
      </w:rPr>
      <w:t xml:space="preserve">Realizacja zadań ochrony czynnej ujętych w planach zadań ochronnych </w:t>
    </w:r>
  </w:p>
  <w:p w:rsidR="00CA0DED" w:rsidRDefault="00CA0DED" w:rsidP="00AF320F">
    <w:pPr>
      <w:pStyle w:val="Nagwek1"/>
      <w:spacing w:before="0" w:after="0"/>
      <w:rPr>
        <w:b w:val="0"/>
        <w:i/>
        <w:sz w:val="16"/>
        <w:szCs w:val="16"/>
      </w:rPr>
    </w:pPr>
    <w:r w:rsidRPr="005C09D0">
      <w:rPr>
        <w:b w:val="0"/>
        <w:i/>
        <w:sz w:val="16"/>
        <w:szCs w:val="16"/>
      </w:rPr>
      <w:t>dla obszarów Natura 2000 oraz rezerwatu przyrody ‘Torfowisko Serafin’ na terenie województwa mazowieckiego</w:t>
    </w:r>
    <w:r>
      <w:rPr>
        <w:b w:val="0"/>
        <w:i/>
        <w:sz w:val="16"/>
        <w:szCs w:val="16"/>
      </w:rPr>
      <w:t>”</w:t>
    </w:r>
  </w:p>
  <w:p w:rsidR="00CA0DED" w:rsidRDefault="00CA0DED">
    <w:pPr>
      <w:pStyle w:val="Nagwek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7946F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666B4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2"/>
    <w:multiLevelType w:val="multilevel"/>
    <w:tmpl w:val="0C9893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3"/>
    <w:multiLevelType w:val="multilevel"/>
    <w:tmpl w:val="E67CD56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numFmt w:val="decimal"/>
      <w:pStyle w:val="Nagwekspisutreci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00000004"/>
    <w:multiLevelType w:val="multilevel"/>
    <w:tmpl w:val="620AB6AE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6">
    <w:nsid w:val="00000005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6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>
    <w:nsid w:val="00000007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00000008"/>
    <w:multiLevelType w:val="multilevel"/>
    <w:tmpl w:val="E556C7B0"/>
    <w:name w:val="WW8Num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A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B"/>
    <w:multiLevelType w:val="singleLevel"/>
    <w:tmpl w:val="56708CC6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3">
    <w:nsid w:val="0000000C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4">
    <w:nsid w:val="0000000D"/>
    <w:multiLevelType w:val="singleLevel"/>
    <w:tmpl w:val="00000013"/>
    <w:name w:val="WW8Num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5">
    <w:nsid w:val="0000000E"/>
    <w:multiLevelType w:val="multilevel"/>
    <w:tmpl w:val="EF54072A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6">
    <w:nsid w:val="0000000F"/>
    <w:multiLevelType w:val="singleLevel"/>
    <w:tmpl w:val="922656A0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17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8">
    <w:nsid w:val="00000011"/>
    <w:multiLevelType w:val="multilevel"/>
    <w:tmpl w:val="F58EFD72"/>
    <w:name w:val="WW8Num34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19">
    <w:nsid w:val="00000012"/>
    <w:multiLevelType w:val="multilevel"/>
    <w:tmpl w:val="C6B47294"/>
    <w:name w:val="WW8Num39"/>
    <w:lvl w:ilvl="0">
      <w:start w:val="1"/>
      <w:numFmt w:val="lowerLetter"/>
      <w:lvlText w:val="%1."/>
      <w:lvlJc w:val="left"/>
      <w:pPr>
        <w:tabs>
          <w:tab w:val="num" w:pos="1511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0000013"/>
    <w:multiLevelType w:val="multilevel"/>
    <w:tmpl w:val="05BE8B40"/>
    <w:name w:val="WW8Num41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1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2">
    <w:nsid w:val="00000015"/>
    <w:multiLevelType w:val="multilevel"/>
    <w:tmpl w:val="99E68AEA"/>
    <w:name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3">
    <w:nsid w:val="00000016"/>
    <w:multiLevelType w:val="multilevel"/>
    <w:tmpl w:val="00000016"/>
    <w:name w:val="WW8Num24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4">
    <w:nsid w:val="0000001B"/>
    <w:multiLevelType w:val="multilevel"/>
    <w:tmpl w:val="DA6AAE66"/>
    <w:name w:val="WW8Num16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5">
    <w:nsid w:val="0000001C"/>
    <w:multiLevelType w:val="multilevel"/>
    <w:tmpl w:val="6BA2B672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6">
    <w:nsid w:val="0000001F"/>
    <w:multiLevelType w:val="multilevel"/>
    <w:tmpl w:val="0000001F"/>
    <w:name w:val="WW8Num15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7">
    <w:nsid w:val="00000020"/>
    <w:multiLevelType w:val="multilevel"/>
    <w:tmpl w:val="B6CC6128"/>
    <w:name w:val="WW8Num21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8">
    <w:nsid w:val="00000025"/>
    <w:multiLevelType w:val="multilevel"/>
    <w:tmpl w:val="00000025"/>
    <w:name w:val="WW8Num9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9">
    <w:nsid w:val="00000026"/>
    <w:multiLevelType w:val="multilevel"/>
    <w:tmpl w:val="00000026"/>
    <w:name w:val="WW8Num42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0">
    <w:nsid w:val="00000027"/>
    <w:multiLevelType w:val="multilevel"/>
    <w:tmpl w:val="00000027"/>
    <w:name w:val="WW8Num43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1">
    <w:nsid w:val="00000028"/>
    <w:multiLevelType w:val="multilevel"/>
    <w:tmpl w:val="00000028"/>
    <w:name w:val="WW8Num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pStyle w:val="Tytu2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pStyle w:val="Tytu3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2">
    <w:nsid w:val="00000029"/>
    <w:multiLevelType w:val="multilevel"/>
    <w:tmpl w:val="472A6A2A"/>
    <w:name w:val="WW8Num4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3">
    <w:nsid w:val="0000002A"/>
    <w:multiLevelType w:val="multi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)"/>
      <w:lvlJc w:val="left"/>
      <w:pPr>
        <w:tabs>
          <w:tab w:val="num" w:pos="566"/>
        </w:tabs>
        <w:ind w:left="566" w:hanging="283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4">
    <w:nsid w:val="0000002D"/>
    <w:multiLevelType w:val="multilevel"/>
    <w:tmpl w:val="0000002D"/>
    <w:name w:val="WW8Num27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5">
    <w:nsid w:val="00000030"/>
    <w:multiLevelType w:val="multilevel"/>
    <w:tmpl w:val="00000030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6">
    <w:nsid w:val="00000032"/>
    <w:multiLevelType w:val="multilevel"/>
    <w:tmpl w:val="8AA45990"/>
    <w:name w:val="WW8Num63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7">
    <w:nsid w:val="00000033"/>
    <w:multiLevelType w:val="multilevel"/>
    <w:tmpl w:val="F9664042"/>
    <w:name w:val="WW8Num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8">
    <w:nsid w:val="00000034"/>
    <w:multiLevelType w:val="multilevel"/>
    <w:tmpl w:val="00000034"/>
    <w:name w:val="WW8Num6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9">
    <w:nsid w:val="00000035"/>
    <w:multiLevelType w:val="multilevel"/>
    <w:tmpl w:val="00000035"/>
    <w:name w:val="WW8Num2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0">
    <w:nsid w:val="00000037"/>
    <w:multiLevelType w:val="singleLevel"/>
    <w:tmpl w:val="9BD49550"/>
    <w:name w:val="WW8Num70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</w:abstractNum>
  <w:abstractNum w:abstractNumId="41">
    <w:nsid w:val="00000056"/>
    <w:multiLevelType w:val="multilevel"/>
    <w:tmpl w:val="00000056"/>
    <w:name w:val="WW8Num10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2">
    <w:nsid w:val="001250D2"/>
    <w:multiLevelType w:val="multilevel"/>
    <w:tmpl w:val="C5003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00590474"/>
    <w:multiLevelType w:val="multilevel"/>
    <w:tmpl w:val="9E9E8C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4">
    <w:nsid w:val="00A4410B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01D90DB8"/>
    <w:multiLevelType w:val="multilevel"/>
    <w:tmpl w:val="273E02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01F83058"/>
    <w:multiLevelType w:val="multilevel"/>
    <w:tmpl w:val="1D3A9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>
    <w:nsid w:val="02866F2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8">
    <w:nsid w:val="02F22595"/>
    <w:multiLevelType w:val="multilevel"/>
    <w:tmpl w:val="DA7A28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9">
    <w:nsid w:val="0317313E"/>
    <w:multiLevelType w:val="multilevel"/>
    <w:tmpl w:val="E7C02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037B2C34"/>
    <w:multiLevelType w:val="singleLevel"/>
    <w:tmpl w:val="61DCA3B2"/>
    <w:lvl w:ilvl="0">
      <w:start w:val="1"/>
      <w:numFmt w:val="decimal"/>
      <w:lvlText w:val="%1)"/>
      <w:lvlJc w:val="left"/>
      <w:pPr>
        <w:tabs>
          <w:tab w:val="num" w:pos="1069"/>
        </w:tabs>
        <w:ind w:left="1049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</w:abstractNum>
  <w:abstractNum w:abstractNumId="51">
    <w:nsid w:val="039A65BA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2">
    <w:nsid w:val="04462768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051D5E2D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54">
    <w:nsid w:val="05857CD8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5">
    <w:nsid w:val="05AD7842"/>
    <w:multiLevelType w:val="hybridMultilevel"/>
    <w:tmpl w:val="B8063F8A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06190B4C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7">
    <w:nsid w:val="062737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064359FE"/>
    <w:multiLevelType w:val="hybridMultilevel"/>
    <w:tmpl w:val="5F1E929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>
    <w:nsid w:val="066326DF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0">
    <w:nsid w:val="06BB6882"/>
    <w:multiLevelType w:val="hybridMultilevel"/>
    <w:tmpl w:val="135CF0F4"/>
    <w:lvl w:ilvl="0" w:tplc="48E4A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06F51311"/>
    <w:multiLevelType w:val="hybridMultilevel"/>
    <w:tmpl w:val="B9D6CFD6"/>
    <w:name w:val="WW8Num172"/>
    <w:lvl w:ilvl="0" w:tplc="A1083C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6584B10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688094CC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FC2D7B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3BD4A5FC">
      <w:start w:val="1"/>
      <w:numFmt w:val="lowerLetter"/>
      <w:lvlText w:val="%5)"/>
      <w:lvlJc w:val="left"/>
      <w:pPr>
        <w:tabs>
          <w:tab w:val="num" w:pos="3949"/>
        </w:tabs>
        <w:ind w:left="3949" w:hanging="360"/>
      </w:pPr>
      <w:rPr>
        <w:rFonts w:hint="default"/>
        <w:b w:val="0"/>
        <w:i w:val="0"/>
        <w:color w:val="auto"/>
        <w:sz w:val="24"/>
        <w:szCs w:val="24"/>
      </w:rPr>
    </w:lvl>
    <w:lvl w:ilvl="5" w:tplc="F57AD442">
      <w:start w:val="1"/>
      <w:numFmt w:val="upperLetter"/>
      <w:lvlText w:val="%6)"/>
      <w:lvlJc w:val="left"/>
      <w:pPr>
        <w:ind w:left="4849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2">
    <w:nsid w:val="074C222A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3">
    <w:nsid w:val="07684397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8137A46"/>
    <w:multiLevelType w:val="multilevel"/>
    <w:tmpl w:val="39F0288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5">
    <w:nsid w:val="0816742E"/>
    <w:multiLevelType w:val="multilevel"/>
    <w:tmpl w:val="00000050"/>
    <w:name w:val="WW8Num21232222"/>
    <w:lvl w:ilvl="0">
      <w:start w:val="2"/>
      <w:numFmt w:val="decimal"/>
      <w:suff w:val="nothing"/>
      <w:lvlText w:val="%1)"/>
      <w:lvlJc w:val="left"/>
      <w:pPr>
        <w:ind w:left="46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08281F98"/>
    <w:multiLevelType w:val="multilevel"/>
    <w:tmpl w:val="8872285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67">
    <w:nsid w:val="09D85C61"/>
    <w:multiLevelType w:val="hybridMultilevel"/>
    <w:tmpl w:val="4C98C83C"/>
    <w:name w:val="WW8Num21222"/>
    <w:lvl w:ilvl="0" w:tplc="2F703F9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5D5AAEC8">
      <w:start w:val="1"/>
      <w:numFmt w:val="lowerLetter"/>
      <w:lvlText w:val="%2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BBF89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2F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88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C03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EA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A05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04EC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0A6038BA"/>
    <w:multiLevelType w:val="hybridMultilevel"/>
    <w:tmpl w:val="E5C68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A89523D"/>
    <w:multiLevelType w:val="multilevel"/>
    <w:tmpl w:val="976812E8"/>
    <w:numStyleLink w:val="Styl3"/>
  </w:abstractNum>
  <w:abstractNum w:abstractNumId="70">
    <w:nsid w:val="0B3E7B26"/>
    <w:multiLevelType w:val="multilevel"/>
    <w:tmpl w:val="7842093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1">
    <w:nsid w:val="0BC06DD5"/>
    <w:multiLevelType w:val="hybridMultilevel"/>
    <w:tmpl w:val="040468BA"/>
    <w:lvl w:ilvl="0" w:tplc="0C74FFBA">
      <w:start w:val="1"/>
      <w:numFmt w:val="decimal"/>
      <w:lvlText w:val="%1)"/>
      <w:lvlJc w:val="left"/>
      <w:pPr>
        <w:ind w:left="21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47" w:hanging="360"/>
      </w:pPr>
    </w:lvl>
    <w:lvl w:ilvl="2" w:tplc="0415001B" w:tentative="1">
      <w:start w:val="1"/>
      <w:numFmt w:val="lowerRoman"/>
      <w:lvlText w:val="%3."/>
      <w:lvlJc w:val="right"/>
      <w:pPr>
        <w:ind w:left="3567" w:hanging="180"/>
      </w:pPr>
    </w:lvl>
    <w:lvl w:ilvl="3" w:tplc="0415000F" w:tentative="1">
      <w:start w:val="1"/>
      <w:numFmt w:val="decimal"/>
      <w:lvlText w:val="%4."/>
      <w:lvlJc w:val="left"/>
      <w:pPr>
        <w:ind w:left="4287" w:hanging="360"/>
      </w:pPr>
    </w:lvl>
    <w:lvl w:ilvl="4" w:tplc="04150019" w:tentative="1">
      <w:start w:val="1"/>
      <w:numFmt w:val="lowerLetter"/>
      <w:lvlText w:val="%5."/>
      <w:lvlJc w:val="left"/>
      <w:pPr>
        <w:ind w:left="5007" w:hanging="360"/>
      </w:pPr>
    </w:lvl>
    <w:lvl w:ilvl="5" w:tplc="0415001B" w:tentative="1">
      <w:start w:val="1"/>
      <w:numFmt w:val="lowerRoman"/>
      <w:lvlText w:val="%6."/>
      <w:lvlJc w:val="right"/>
      <w:pPr>
        <w:ind w:left="5727" w:hanging="180"/>
      </w:pPr>
    </w:lvl>
    <w:lvl w:ilvl="6" w:tplc="0415000F" w:tentative="1">
      <w:start w:val="1"/>
      <w:numFmt w:val="decimal"/>
      <w:lvlText w:val="%7."/>
      <w:lvlJc w:val="left"/>
      <w:pPr>
        <w:ind w:left="6447" w:hanging="360"/>
      </w:pPr>
    </w:lvl>
    <w:lvl w:ilvl="7" w:tplc="04150019" w:tentative="1">
      <w:start w:val="1"/>
      <w:numFmt w:val="lowerLetter"/>
      <w:lvlText w:val="%8."/>
      <w:lvlJc w:val="left"/>
      <w:pPr>
        <w:ind w:left="7167" w:hanging="360"/>
      </w:pPr>
    </w:lvl>
    <w:lvl w:ilvl="8" w:tplc="041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72">
    <w:nsid w:val="0C472C5F"/>
    <w:multiLevelType w:val="hybridMultilevel"/>
    <w:tmpl w:val="C2B41210"/>
    <w:lvl w:ilvl="0" w:tplc="460C926A">
      <w:start w:val="1"/>
      <w:numFmt w:val="lowerLetter"/>
      <w:lvlText w:val="%1)"/>
      <w:lvlJc w:val="left"/>
      <w:pPr>
        <w:ind w:left="684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568" w:hanging="360"/>
      </w:pPr>
    </w:lvl>
    <w:lvl w:ilvl="2" w:tplc="0415001B" w:tentative="1">
      <w:start w:val="1"/>
      <w:numFmt w:val="lowerRoman"/>
      <w:lvlText w:val="%3."/>
      <w:lvlJc w:val="right"/>
      <w:pPr>
        <w:ind w:left="8288" w:hanging="180"/>
      </w:pPr>
    </w:lvl>
    <w:lvl w:ilvl="3" w:tplc="0415000F" w:tentative="1">
      <w:start w:val="1"/>
      <w:numFmt w:val="decimal"/>
      <w:lvlText w:val="%4."/>
      <w:lvlJc w:val="left"/>
      <w:pPr>
        <w:ind w:left="9008" w:hanging="360"/>
      </w:pPr>
    </w:lvl>
    <w:lvl w:ilvl="4" w:tplc="04150019" w:tentative="1">
      <w:start w:val="1"/>
      <w:numFmt w:val="lowerLetter"/>
      <w:lvlText w:val="%5."/>
      <w:lvlJc w:val="left"/>
      <w:pPr>
        <w:ind w:left="9728" w:hanging="360"/>
      </w:pPr>
    </w:lvl>
    <w:lvl w:ilvl="5" w:tplc="0415001B" w:tentative="1">
      <w:start w:val="1"/>
      <w:numFmt w:val="lowerRoman"/>
      <w:lvlText w:val="%6."/>
      <w:lvlJc w:val="right"/>
      <w:pPr>
        <w:ind w:left="10448" w:hanging="180"/>
      </w:pPr>
    </w:lvl>
    <w:lvl w:ilvl="6" w:tplc="0415000F" w:tentative="1">
      <w:start w:val="1"/>
      <w:numFmt w:val="decimal"/>
      <w:lvlText w:val="%7."/>
      <w:lvlJc w:val="left"/>
      <w:pPr>
        <w:ind w:left="11168" w:hanging="360"/>
      </w:pPr>
    </w:lvl>
    <w:lvl w:ilvl="7" w:tplc="04150019" w:tentative="1">
      <w:start w:val="1"/>
      <w:numFmt w:val="lowerLetter"/>
      <w:lvlText w:val="%8."/>
      <w:lvlJc w:val="left"/>
      <w:pPr>
        <w:ind w:left="11888" w:hanging="360"/>
      </w:pPr>
    </w:lvl>
    <w:lvl w:ilvl="8" w:tplc="0415001B" w:tentative="1">
      <w:start w:val="1"/>
      <w:numFmt w:val="lowerRoman"/>
      <w:lvlText w:val="%9."/>
      <w:lvlJc w:val="right"/>
      <w:pPr>
        <w:ind w:left="12608" w:hanging="180"/>
      </w:pPr>
    </w:lvl>
  </w:abstractNum>
  <w:abstractNum w:abstractNumId="73">
    <w:nsid w:val="0C595388"/>
    <w:multiLevelType w:val="hybridMultilevel"/>
    <w:tmpl w:val="952400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0C6061F2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5">
    <w:nsid w:val="0CBE0FBB"/>
    <w:multiLevelType w:val="multilevel"/>
    <w:tmpl w:val="4CD280C4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6">
    <w:nsid w:val="0CF4270F"/>
    <w:multiLevelType w:val="hybridMultilevel"/>
    <w:tmpl w:val="3B58F45C"/>
    <w:name w:val="WW8Num26222"/>
    <w:lvl w:ilvl="0" w:tplc="64E88C0A">
      <w:start w:val="9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F70A0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344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26A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A5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D6F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3CA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0A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AF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0D337E0E"/>
    <w:multiLevelType w:val="multilevel"/>
    <w:tmpl w:val="6C86C518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30" w:hanging="84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02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10" w:hanging="840"/>
      </w:pPr>
      <w:rPr>
        <w:rFonts w:hint="default"/>
        <w:b/>
      </w:rPr>
    </w:lvl>
    <w:lvl w:ilvl="4">
      <w:start w:val="3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78">
    <w:nsid w:val="0E61637C"/>
    <w:multiLevelType w:val="hybridMultilevel"/>
    <w:tmpl w:val="C9625990"/>
    <w:lvl w:ilvl="0" w:tplc="A01A7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0E94079E"/>
    <w:multiLevelType w:val="multilevel"/>
    <w:tmpl w:val="0F349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>
    <w:nsid w:val="0EF046DF"/>
    <w:multiLevelType w:val="multilevel"/>
    <w:tmpl w:val="7DB02AC4"/>
    <w:lvl w:ilvl="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0F101106"/>
    <w:multiLevelType w:val="hybridMultilevel"/>
    <w:tmpl w:val="5E205964"/>
    <w:name w:val="WW8Num642"/>
    <w:lvl w:ilvl="0" w:tplc="4BB01C3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6A44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99200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CE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04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5CA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062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6B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8F3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0F5446C3"/>
    <w:multiLevelType w:val="hybridMultilevel"/>
    <w:tmpl w:val="E708E528"/>
    <w:name w:val="WW8Num702222"/>
    <w:lvl w:ilvl="0" w:tplc="5442F642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7BC1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4C1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EA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89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6FD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AE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4BA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906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106B790A"/>
    <w:multiLevelType w:val="hybridMultilevel"/>
    <w:tmpl w:val="0DF85B8A"/>
    <w:lvl w:ilvl="0" w:tplc="1CD099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07173C0"/>
    <w:multiLevelType w:val="hybridMultilevel"/>
    <w:tmpl w:val="CFF443CA"/>
    <w:name w:val="WW8Num64222"/>
    <w:lvl w:ilvl="0" w:tplc="4AF02C4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BA0D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E0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14E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02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44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7C2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48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32D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10B51638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86">
    <w:nsid w:val="1114507E"/>
    <w:multiLevelType w:val="hybridMultilevel"/>
    <w:tmpl w:val="574C6D54"/>
    <w:name w:val="WW8Num10222"/>
    <w:lvl w:ilvl="0" w:tplc="68724662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73948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687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E9C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5031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A7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F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D20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112A2012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21861DA"/>
    <w:multiLevelType w:val="hybridMultilevel"/>
    <w:tmpl w:val="4BA8FB5C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0">
    <w:nsid w:val="12CC4B23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1">
    <w:nsid w:val="12DF2FAD"/>
    <w:multiLevelType w:val="multilevel"/>
    <w:tmpl w:val="1BF8741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2">
    <w:nsid w:val="13182779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3">
    <w:nsid w:val="14065677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284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94">
    <w:nsid w:val="144D6F48"/>
    <w:multiLevelType w:val="multilevel"/>
    <w:tmpl w:val="98988A7A"/>
    <w:name w:val="WW8Num7023"/>
    <w:lvl w:ilvl="0">
      <w:start w:val="2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14640176"/>
    <w:multiLevelType w:val="multilevel"/>
    <w:tmpl w:val="EE3633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96">
    <w:nsid w:val="146D3E1F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97">
    <w:nsid w:val="156A4008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5B27DA0"/>
    <w:multiLevelType w:val="hybridMultilevel"/>
    <w:tmpl w:val="9072FD96"/>
    <w:name w:val="WW8Num212322"/>
    <w:lvl w:ilvl="0" w:tplc="29AE3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06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24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E1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24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4C6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1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C0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227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175A7AD3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00">
    <w:nsid w:val="17710663"/>
    <w:multiLevelType w:val="multilevel"/>
    <w:tmpl w:val="C5003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>
    <w:nsid w:val="178A4304"/>
    <w:multiLevelType w:val="hybridMultilevel"/>
    <w:tmpl w:val="457E5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7F95937"/>
    <w:multiLevelType w:val="hybridMultilevel"/>
    <w:tmpl w:val="3112F8A6"/>
    <w:lvl w:ilvl="0" w:tplc="61DCA3B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3">
    <w:nsid w:val="17FD6896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4">
    <w:nsid w:val="182451B6"/>
    <w:multiLevelType w:val="hybridMultilevel"/>
    <w:tmpl w:val="EC5C39AA"/>
    <w:name w:val="WW8Num212223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5">
    <w:nsid w:val="183610D0"/>
    <w:multiLevelType w:val="hybridMultilevel"/>
    <w:tmpl w:val="F1947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A04533B"/>
    <w:multiLevelType w:val="hybridMultilevel"/>
    <w:tmpl w:val="6CB03ED2"/>
    <w:lvl w:ilvl="0" w:tplc="301C25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A58577E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8">
    <w:nsid w:val="1A805A9B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9">
    <w:nsid w:val="1A97415A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>
    <w:nsid w:val="1AE60DB1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B3F000F"/>
    <w:multiLevelType w:val="hybridMultilevel"/>
    <w:tmpl w:val="A04CF3CE"/>
    <w:lvl w:ilvl="0" w:tplc="9CC82736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2">
    <w:nsid w:val="1BED7956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C813AD4"/>
    <w:multiLevelType w:val="hybridMultilevel"/>
    <w:tmpl w:val="42868E9E"/>
    <w:name w:val="WW8Num443"/>
    <w:lvl w:ilvl="0" w:tplc="2974CB6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6E65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7E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1CE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A8B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E3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02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66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EB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1CB45337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15">
    <w:nsid w:val="1D0F1065"/>
    <w:multiLevelType w:val="hybridMultilevel"/>
    <w:tmpl w:val="F914F72E"/>
    <w:lvl w:ilvl="0" w:tplc="2732F60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1D8C35D4"/>
    <w:multiLevelType w:val="hybridMultilevel"/>
    <w:tmpl w:val="A964EDC4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1EE455CC"/>
    <w:multiLevelType w:val="hybridMultilevel"/>
    <w:tmpl w:val="905C906C"/>
    <w:lvl w:ilvl="0" w:tplc="1E88D14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1FAE1BCF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9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FEA0373"/>
    <w:multiLevelType w:val="multilevel"/>
    <w:tmpl w:val="5AAAA8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22">
    <w:nsid w:val="200E61B5"/>
    <w:multiLevelType w:val="hybridMultilevel"/>
    <w:tmpl w:val="69EE4BCA"/>
    <w:lvl w:ilvl="0" w:tplc="21006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>
    <w:nsid w:val="20161312"/>
    <w:multiLevelType w:val="hybridMultilevel"/>
    <w:tmpl w:val="24BC948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>
    <w:nsid w:val="20162EDB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26">
    <w:nsid w:val="215A2ACC"/>
    <w:multiLevelType w:val="hybridMultilevel"/>
    <w:tmpl w:val="2584C6B6"/>
    <w:name w:val="WW8Num142"/>
    <w:lvl w:ilvl="0" w:tplc="3FBA32A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1601B98"/>
    <w:multiLevelType w:val="multilevel"/>
    <w:tmpl w:val="D22694E8"/>
    <w:lvl w:ilvl="0">
      <w:start w:val="1"/>
      <w:numFmt w:val="decimal"/>
      <w:pStyle w:val="StylArialCzarnyWyjustowan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8">
    <w:nsid w:val="221529C3"/>
    <w:multiLevelType w:val="multilevel"/>
    <w:tmpl w:val="3A5064AE"/>
    <w:lvl w:ilvl="0">
      <w:start w:val="6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12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>
    <w:nsid w:val="23523A32"/>
    <w:multiLevelType w:val="hybridMultilevel"/>
    <w:tmpl w:val="31D4E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23AE7ADA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3B4692E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3">
    <w:nsid w:val="241C6E7B"/>
    <w:multiLevelType w:val="hybridMultilevel"/>
    <w:tmpl w:val="34120D48"/>
    <w:name w:val="WW8Num212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90A0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192AE74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24713152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135">
    <w:nsid w:val="24CA124A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505634C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7">
    <w:nsid w:val="25D235C2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38">
    <w:nsid w:val="264C75DA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7A46E6B"/>
    <w:multiLevelType w:val="hybridMultilevel"/>
    <w:tmpl w:val="ABE89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98A6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27CE5227"/>
    <w:multiLevelType w:val="hybridMultilevel"/>
    <w:tmpl w:val="209C419E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27EC3DB6"/>
    <w:multiLevelType w:val="hybridMultilevel"/>
    <w:tmpl w:val="3D904078"/>
    <w:lvl w:ilvl="0" w:tplc="76F64C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2">
    <w:nsid w:val="287709BD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3">
    <w:nsid w:val="288D6122"/>
    <w:multiLevelType w:val="hybridMultilevel"/>
    <w:tmpl w:val="F37C6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89805BE"/>
    <w:multiLevelType w:val="hybridMultilevel"/>
    <w:tmpl w:val="FCCA6184"/>
    <w:name w:val="WW8Num442"/>
    <w:lvl w:ilvl="0" w:tplc="EF0C3FBA">
      <w:start w:val="7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46742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5A6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D69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CC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67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9A0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E3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08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28BB4986"/>
    <w:multiLevelType w:val="hybridMultilevel"/>
    <w:tmpl w:val="C28AB880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6">
    <w:nsid w:val="28C83B1D"/>
    <w:multiLevelType w:val="hybridMultilevel"/>
    <w:tmpl w:val="FC2E16EE"/>
    <w:name w:val="WW8Num262"/>
    <w:lvl w:ilvl="0" w:tplc="598A5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B382D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86D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A0B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63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646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A8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EF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1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28D93987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48">
    <w:nsid w:val="29304BEF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9">
    <w:nsid w:val="298751EC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50">
    <w:nsid w:val="29D21967"/>
    <w:multiLevelType w:val="multilevel"/>
    <w:tmpl w:val="9F82ED2A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1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2">
    <w:nsid w:val="2A0C435E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53">
    <w:nsid w:val="2AA9547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2B050C72"/>
    <w:multiLevelType w:val="hybridMultilevel"/>
    <w:tmpl w:val="69EE4BCA"/>
    <w:lvl w:ilvl="0" w:tplc="21006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6">
    <w:nsid w:val="2B2A2A22"/>
    <w:multiLevelType w:val="hybridMultilevel"/>
    <w:tmpl w:val="499E9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2B341FC0"/>
    <w:multiLevelType w:val="hybridMultilevel"/>
    <w:tmpl w:val="8318AA6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C61C5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2BC0281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9">
    <w:nsid w:val="2C3B0D63"/>
    <w:multiLevelType w:val="hybridMultilevel"/>
    <w:tmpl w:val="040468BA"/>
    <w:lvl w:ilvl="0" w:tplc="0C74FFBA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0">
    <w:nsid w:val="2C9A57F2"/>
    <w:multiLevelType w:val="multilevel"/>
    <w:tmpl w:val="E7C87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1">
    <w:nsid w:val="2D8C0803"/>
    <w:multiLevelType w:val="hybridMultilevel"/>
    <w:tmpl w:val="3C8E87E8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2E6C25BE"/>
    <w:multiLevelType w:val="hybridMultilevel"/>
    <w:tmpl w:val="7B503E78"/>
    <w:lvl w:ilvl="0" w:tplc="0DEEC3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484FD6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EFF423A8">
      <w:start w:val="1"/>
      <w:numFmt w:val="decimal"/>
      <w:lvlText w:val="%3.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F9BE8BC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2ECF0785"/>
    <w:multiLevelType w:val="multilevel"/>
    <w:tmpl w:val="F51CE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4">
    <w:nsid w:val="2EE832CF"/>
    <w:multiLevelType w:val="hybridMultilevel"/>
    <w:tmpl w:val="DD48BB8C"/>
    <w:lvl w:ilvl="0" w:tplc="FC32D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66">
    <w:nsid w:val="2F6458BA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7">
    <w:nsid w:val="2FB20402"/>
    <w:multiLevelType w:val="hybridMultilevel"/>
    <w:tmpl w:val="BDB45D0E"/>
    <w:lvl w:ilvl="0" w:tplc="F3A6EFB4">
      <w:start w:val="4"/>
      <w:numFmt w:val="decimal"/>
      <w:pStyle w:val="Tytu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11CE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85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E9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E7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23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0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460EA" w:tentative="1">
      <w:start w:val="1"/>
      <w:numFmt w:val="lowerLetter"/>
      <w:pStyle w:val="Tytu8"/>
      <w:lvlText w:val="%8."/>
      <w:lvlJc w:val="left"/>
      <w:pPr>
        <w:tabs>
          <w:tab w:val="num" w:pos="5760"/>
        </w:tabs>
        <w:ind w:left="5760" w:hanging="360"/>
      </w:pPr>
    </w:lvl>
    <w:lvl w:ilvl="8" w:tplc="90349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310A0695"/>
    <w:multiLevelType w:val="hybridMultilevel"/>
    <w:tmpl w:val="5CC6B4E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314E46A6"/>
    <w:multiLevelType w:val="multilevel"/>
    <w:tmpl w:val="99E68A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70">
    <w:nsid w:val="323D17C0"/>
    <w:multiLevelType w:val="multilevel"/>
    <w:tmpl w:val="75163E7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24"/>
        <w:szCs w:val="24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1">
    <w:nsid w:val="34751F2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352639D0"/>
    <w:multiLevelType w:val="hybridMultilevel"/>
    <w:tmpl w:val="C4301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3558233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5">
    <w:nsid w:val="35745D90"/>
    <w:multiLevelType w:val="hybridMultilevel"/>
    <w:tmpl w:val="68B69FE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>
    <w:nsid w:val="3599718E"/>
    <w:multiLevelType w:val="multilevel"/>
    <w:tmpl w:val="4322BE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7">
    <w:nsid w:val="36022DC0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8">
    <w:nsid w:val="363014F2"/>
    <w:multiLevelType w:val="hybridMultilevel"/>
    <w:tmpl w:val="39166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367F6AEC"/>
    <w:multiLevelType w:val="hybridMultilevel"/>
    <w:tmpl w:val="6A7CA91C"/>
    <w:lvl w:ilvl="0" w:tplc="76F64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38427EC9"/>
    <w:multiLevelType w:val="singleLevel"/>
    <w:tmpl w:val="0415000F"/>
    <w:name w:val="WW8Num21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1">
    <w:nsid w:val="38803E60"/>
    <w:multiLevelType w:val="hybridMultilevel"/>
    <w:tmpl w:val="491C3766"/>
    <w:lvl w:ilvl="0" w:tplc="7C8C862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2">
    <w:nsid w:val="39C033A9"/>
    <w:multiLevelType w:val="hybridMultilevel"/>
    <w:tmpl w:val="E820CA54"/>
    <w:lvl w:ilvl="0" w:tplc="4288AC04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3">
    <w:nsid w:val="39C878D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39CC7F23"/>
    <w:multiLevelType w:val="hybridMultilevel"/>
    <w:tmpl w:val="59047D48"/>
    <w:lvl w:ilvl="0" w:tplc="8FDC61EE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5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39D4332E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7">
    <w:nsid w:val="3AB0280B"/>
    <w:multiLevelType w:val="hybridMultilevel"/>
    <w:tmpl w:val="D9820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3B1B364C"/>
    <w:multiLevelType w:val="hybridMultilevel"/>
    <w:tmpl w:val="C39CB546"/>
    <w:name w:val="WW8Num7022"/>
    <w:lvl w:ilvl="0" w:tplc="031EEE8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855819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828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21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E9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086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547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EA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C4A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3B6C50D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3B822D8F"/>
    <w:multiLevelType w:val="hybridMultilevel"/>
    <w:tmpl w:val="0934869C"/>
    <w:lvl w:ilvl="0" w:tplc="0A1AC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3BB30BEC"/>
    <w:multiLevelType w:val="hybridMultilevel"/>
    <w:tmpl w:val="38CE9964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>
    <w:nsid w:val="3C7F1749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3">
    <w:nsid w:val="3C9B5258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94">
    <w:nsid w:val="3D5F324D"/>
    <w:multiLevelType w:val="multilevel"/>
    <w:tmpl w:val="D742BE4C"/>
    <w:name w:val="WW8Num2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3E021E86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96">
    <w:nsid w:val="3E724F40"/>
    <w:multiLevelType w:val="multilevel"/>
    <w:tmpl w:val="7F56720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7">
    <w:nsid w:val="3E883192"/>
    <w:multiLevelType w:val="hybridMultilevel"/>
    <w:tmpl w:val="BCDCCA6E"/>
    <w:name w:val="WW8Num21232"/>
    <w:lvl w:ilvl="0" w:tplc="3E48B5CA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  <w:b w:val="0"/>
        <w:i w:val="0"/>
        <w:sz w:val="22"/>
      </w:rPr>
    </w:lvl>
    <w:lvl w:ilvl="1" w:tplc="9FAC1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87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3E6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60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6CD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21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24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0AA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3F696D30"/>
    <w:multiLevelType w:val="multilevel"/>
    <w:tmpl w:val="655876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9">
    <w:nsid w:val="3FA26BEC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0">
    <w:nsid w:val="40AC4622"/>
    <w:multiLevelType w:val="multilevel"/>
    <w:tmpl w:val="8EAE562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1">
    <w:nsid w:val="415C2839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4237722C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4">
    <w:nsid w:val="42A56344"/>
    <w:multiLevelType w:val="hybridMultilevel"/>
    <w:tmpl w:val="F4F4BC12"/>
    <w:lvl w:ilvl="0" w:tplc="A456EF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5">
    <w:nsid w:val="42DF1E0D"/>
    <w:multiLevelType w:val="singleLevel"/>
    <w:tmpl w:val="F07A1B60"/>
    <w:name w:val="WW8Num16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06">
    <w:nsid w:val="434158DB"/>
    <w:multiLevelType w:val="hybridMultilevel"/>
    <w:tmpl w:val="AFAA8D90"/>
    <w:name w:val="WW8Num2622"/>
    <w:lvl w:ilvl="0" w:tplc="566E113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34E9016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7A6698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C6A020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2E4F32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53F8A13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698C63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CE8D498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32CDE0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7">
    <w:nsid w:val="4365381A"/>
    <w:multiLevelType w:val="hybridMultilevel"/>
    <w:tmpl w:val="2BFA9280"/>
    <w:lvl w:ilvl="0" w:tplc="DD50EEBE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43A602AC"/>
    <w:multiLevelType w:val="multilevel"/>
    <w:tmpl w:val="4BCC58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9">
    <w:nsid w:val="43EA387B"/>
    <w:multiLevelType w:val="multilevel"/>
    <w:tmpl w:val="8EAE562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0">
    <w:nsid w:val="454068DC"/>
    <w:multiLevelType w:val="hybridMultilevel"/>
    <w:tmpl w:val="FF60B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>
    <w:nsid w:val="458C568C"/>
    <w:multiLevelType w:val="multilevel"/>
    <w:tmpl w:val="3560EA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2">
    <w:nsid w:val="46696A47"/>
    <w:multiLevelType w:val="hybridMultilevel"/>
    <w:tmpl w:val="32CC33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A404DF9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>
    <w:nsid w:val="46C07E7A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214">
    <w:nsid w:val="47327F5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15">
    <w:nsid w:val="473A4428"/>
    <w:multiLevelType w:val="multilevel"/>
    <w:tmpl w:val="EADC95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6">
    <w:nsid w:val="478E5D1E"/>
    <w:multiLevelType w:val="hybridMultilevel"/>
    <w:tmpl w:val="E52EA126"/>
    <w:lvl w:ilvl="0" w:tplc="072449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7">
    <w:nsid w:val="489075F6"/>
    <w:multiLevelType w:val="hybridMultilevel"/>
    <w:tmpl w:val="685AAA9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8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9">
    <w:nsid w:val="48E95F2B"/>
    <w:multiLevelType w:val="multilevel"/>
    <w:tmpl w:val="976812E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0">
    <w:nsid w:val="49631B99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21">
    <w:nsid w:val="49CD70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2">
    <w:nsid w:val="4A4572A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23">
    <w:nsid w:val="4A5850DA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224">
    <w:nsid w:val="4B46100E"/>
    <w:multiLevelType w:val="singleLevel"/>
    <w:tmpl w:val="0415000F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5">
    <w:nsid w:val="4B4F4F07"/>
    <w:multiLevelType w:val="multilevel"/>
    <w:tmpl w:val="320657D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226">
    <w:nsid w:val="4BA70F7E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27">
    <w:nsid w:val="4BF06D88"/>
    <w:multiLevelType w:val="hybridMultilevel"/>
    <w:tmpl w:val="7E6A4000"/>
    <w:lvl w:ilvl="0" w:tplc="C6A407BA">
      <w:start w:val="1"/>
      <w:numFmt w:val="lowerLetter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8">
    <w:nsid w:val="4D0D3842"/>
    <w:multiLevelType w:val="hybridMultilevel"/>
    <w:tmpl w:val="B0E2724E"/>
    <w:name w:val="WW8Num183"/>
    <w:lvl w:ilvl="0" w:tplc="8D2C73FC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>
    <w:nsid w:val="4D1D2248"/>
    <w:multiLevelType w:val="hybridMultilevel"/>
    <w:tmpl w:val="9CEEEDF6"/>
    <w:name w:val="WW8Num11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0">
    <w:nsid w:val="4F4851AF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4F9837D1"/>
    <w:multiLevelType w:val="hybridMultilevel"/>
    <w:tmpl w:val="996668A4"/>
    <w:lvl w:ilvl="0" w:tplc="4A46B3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2">
    <w:nsid w:val="50A80D40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50CB478C"/>
    <w:multiLevelType w:val="multilevel"/>
    <w:tmpl w:val="D6F4C66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2"/>
        <w:szCs w:val="24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234">
    <w:nsid w:val="510616D9"/>
    <w:multiLevelType w:val="hybridMultilevel"/>
    <w:tmpl w:val="A2AC3492"/>
    <w:lvl w:ilvl="0" w:tplc="2250B4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11441AB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6">
    <w:nsid w:val="5123040A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7">
    <w:nsid w:val="512F40E2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8">
    <w:nsid w:val="51340400"/>
    <w:multiLevelType w:val="hybridMultilevel"/>
    <w:tmpl w:val="29E00434"/>
    <w:lvl w:ilvl="0" w:tplc="B734D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>
    <w:nsid w:val="516E1F18"/>
    <w:multiLevelType w:val="hybridMultilevel"/>
    <w:tmpl w:val="36F4B248"/>
    <w:name w:val="WW8Num432"/>
    <w:lvl w:ilvl="0" w:tplc="4A8E7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5AB38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4A6638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76A186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EEC20D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FE035F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E365ED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BA269D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D6CCAB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0">
    <w:nsid w:val="528E5606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1">
    <w:nsid w:val="52AA1BC7"/>
    <w:multiLevelType w:val="hybridMultilevel"/>
    <w:tmpl w:val="DFA09A7C"/>
    <w:name w:val="WW8Num2122232"/>
    <w:lvl w:ilvl="0" w:tplc="0AD4B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26F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70F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05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6DF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800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A3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69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FA6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>
    <w:nsid w:val="543E2522"/>
    <w:multiLevelType w:val="hybridMultilevel"/>
    <w:tmpl w:val="D1040360"/>
    <w:lvl w:ilvl="0" w:tplc="1B6A0A0C">
      <w:start w:val="1"/>
      <w:numFmt w:val="lowerLetter"/>
      <w:lvlText w:val="%1)"/>
      <w:lvlJc w:val="left"/>
      <w:pPr>
        <w:ind w:left="28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43">
    <w:nsid w:val="54E061AB"/>
    <w:multiLevelType w:val="multilevel"/>
    <w:tmpl w:val="96F6EE40"/>
    <w:lvl w:ilvl="0">
      <w:start w:val="2"/>
      <w:numFmt w:val="none"/>
      <w:lvlText w:val="1."/>
      <w:lvlJc w:val="left"/>
      <w:pPr>
        <w:ind w:left="480" w:hanging="480"/>
      </w:pPr>
      <w:rPr>
        <w:rFonts w:hint="default"/>
        <w:sz w:val="24"/>
        <w:szCs w:val="24"/>
        <w:u w:val="none"/>
      </w:rPr>
    </w:lvl>
    <w:lvl w:ilvl="1">
      <w:start w:val="11"/>
      <w:numFmt w:val="decimal"/>
      <w:lvlText w:val="%1.%2."/>
      <w:lvlJc w:val="left"/>
      <w:pPr>
        <w:ind w:left="151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8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8" w:hanging="1800"/>
      </w:pPr>
      <w:rPr>
        <w:rFonts w:hint="default"/>
      </w:rPr>
    </w:lvl>
  </w:abstractNum>
  <w:abstractNum w:abstractNumId="244">
    <w:nsid w:val="55445CE6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5">
    <w:nsid w:val="558B724D"/>
    <w:multiLevelType w:val="multilevel"/>
    <w:tmpl w:val="9258C9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20" w:hanging="1800"/>
      </w:pPr>
      <w:rPr>
        <w:rFonts w:hint="default"/>
      </w:rPr>
    </w:lvl>
  </w:abstractNum>
  <w:abstractNum w:abstractNumId="246">
    <w:nsid w:val="56246C7E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247">
    <w:nsid w:val="563034C6"/>
    <w:multiLevelType w:val="hybridMultilevel"/>
    <w:tmpl w:val="04989CEA"/>
    <w:name w:val="WW8Num702"/>
    <w:lvl w:ilvl="0" w:tplc="F70ACCE8">
      <w:start w:val="1"/>
      <w:numFmt w:val="lowerLetter"/>
      <w:lvlText w:val="%1)"/>
      <w:lvlJc w:val="left"/>
      <w:pPr>
        <w:tabs>
          <w:tab w:val="num" w:pos="1441"/>
        </w:tabs>
        <w:ind w:left="1441" w:hanging="360"/>
      </w:pPr>
      <w:rPr>
        <w:rFonts w:ascii="Times New Roman" w:hAnsi="Times New Roman" w:hint="default"/>
        <w:sz w:val="22"/>
      </w:rPr>
    </w:lvl>
    <w:lvl w:ilvl="1" w:tplc="82A2179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BC4A01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BDEC47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30ED43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954125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A0EDDB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DACFB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B2A8E8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8">
    <w:nsid w:val="56AF3D78"/>
    <w:multiLevelType w:val="multilevel"/>
    <w:tmpl w:val="A6B4F61E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9">
    <w:nsid w:val="5733016C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7E37928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1">
    <w:nsid w:val="5867238F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252">
    <w:nsid w:val="58FE50FD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3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>
    <w:nsid w:val="5A5835A9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5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>
    <w:nsid w:val="5ADC7B01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257">
    <w:nsid w:val="5AEA158E"/>
    <w:multiLevelType w:val="hybridMultilevel"/>
    <w:tmpl w:val="E5349F9E"/>
    <w:lvl w:ilvl="0" w:tplc="863AEB3C">
      <w:start w:val="1"/>
      <w:numFmt w:val="decimal"/>
      <w:lvlText w:val="%1)"/>
      <w:lvlJc w:val="left"/>
      <w:pPr>
        <w:ind w:left="325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3975" w:hanging="360"/>
      </w:pPr>
    </w:lvl>
    <w:lvl w:ilvl="2" w:tplc="0415001B" w:tentative="1">
      <w:start w:val="1"/>
      <w:numFmt w:val="lowerRoman"/>
      <w:lvlText w:val="%3."/>
      <w:lvlJc w:val="right"/>
      <w:pPr>
        <w:ind w:left="4695" w:hanging="180"/>
      </w:pPr>
    </w:lvl>
    <w:lvl w:ilvl="3" w:tplc="0415000F" w:tentative="1">
      <w:start w:val="1"/>
      <w:numFmt w:val="decimal"/>
      <w:lvlText w:val="%4."/>
      <w:lvlJc w:val="left"/>
      <w:pPr>
        <w:ind w:left="5415" w:hanging="360"/>
      </w:pPr>
    </w:lvl>
    <w:lvl w:ilvl="4" w:tplc="04150019" w:tentative="1">
      <w:start w:val="1"/>
      <w:numFmt w:val="lowerLetter"/>
      <w:lvlText w:val="%5."/>
      <w:lvlJc w:val="left"/>
      <w:pPr>
        <w:ind w:left="6135" w:hanging="360"/>
      </w:pPr>
    </w:lvl>
    <w:lvl w:ilvl="5" w:tplc="0415001B" w:tentative="1">
      <w:start w:val="1"/>
      <w:numFmt w:val="lowerRoman"/>
      <w:lvlText w:val="%6."/>
      <w:lvlJc w:val="right"/>
      <w:pPr>
        <w:ind w:left="6855" w:hanging="180"/>
      </w:pPr>
    </w:lvl>
    <w:lvl w:ilvl="6" w:tplc="0415000F" w:tentative="1">
      <w:start w:val="1"/>
      <w:numFmt w:val="decimal"/>
      <w:lvlText w:val="%7."/>
      <w:lvlJc w:val="left"/>
      <w:pPr>
        <w:ind w:left="7575" w:hanging="360"/>
      </w:pPr>
    </w:lvl>
    <w:lvl w:ilvl="7" w:tplc="04150019" w:tentative="1">
      <w:start w:val="1"/>
      <w:numFmt w:val="lowerLetter"/>
      <w:lvlText w:val="%8."/>
      <w:lvlJc w:val="left"/>
      <w:pPr>
        <w:ind w:left="8295" w:hanging="360"/>
      </w:pPr>
    </w:lvl>
    <w:lvl w:ilvl="8" w:tplc="0415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58">
    <w:nsid w:val="5B150D51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59">
    <w:nsid w:val="5BE65A29"/>
    <w:multiLevelType w:val="hybridMultilevel"/>
    <w:tmpl w:val="325EBA50"/>
    <w:name w:val="WW8Num70222"/>
    <w:lvl w:ilvl="0" w:tplc="78D0420A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DCEE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925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144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4B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ECA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525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0C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E5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0">
    <w:nsid w:val="5C5E3A5C"/>
    <w:multiLevelType w:val="multilevel"/>
    <w:tmpl w:val="A33CC1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26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2">
    <w:nsid w:val="5CBA2443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5CBB355D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64">
    <w:nsid w:val="5CBE2FD0"/>
    <w:multiLevelType w:val="hybridMultilevel"/>
    <w:tmpl w:val="4D202A12"/>
    <w:name w:val="WW8Num212222"/>
    <w:lvl w:ilvl="0" w:tplc="A428FD6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01E2F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7902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28D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48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2B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2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20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5">
    <w:nsid w:val="5D6A67D2"/>
    <w:multiLevelType w:val="hybridMultilevel"/>
    <w:tmpl w:val="5EF676FA"/>
    <w:name w:val="WW8Num21222224"/>
    <w:lvl w:ilvl="0" w:tplc="C7942E18">
      <w:start w:val="10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4A562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>
    <w:nsid w:val="5D931667"/>
    <w:multiLevelType w:val="hybridMultilevel"/>
    <w:tmpl w:val="2DF2F110"/>
    <w:name w:val="WW8Num70232"/>
    <w:lvl w:ilvl="0" w:tplc="E1F29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ED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049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C4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EF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164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A5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04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568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7">
    <w:nsid w:val="5D99766A"/>
    <w:multiLevelType w:val="singleLevel"/>
    <w:tmpl w:val="6E1477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68">
    <w:nsid w:val="5E407F76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69">
    <w:nsid w:val="5E581F9B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5EB3566D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71">
    <w:nsid w:val="5F157126"/>
    <w:multiLevelType w:val="multilevel"/>
    <w:tmpl w:val="954C1914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2">
    <w:nsid w:val="5F88300D"/>
    <w:multiLevelType w:val="hybridMultilevel"/>
    <w:tmpl w:val="1B4C9BE8"/>
    <w:lvl w:ilvl="0" w:tplc="61DCA3B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3">
    <w:nsid w:val="5FC01162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74">
    <w:nsid w:val="606A074A"/>
    <w:multiLevelType w:val="hybridMultilevel"/>
    <w:tmpl w:val="94B216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5">
    <w:nsid w:val="60B3098D"/>
    <w:multiLevelType w:val="multilevel"/>
    <w:tmpl w:val="976812E8"/>
    <w:styleLink w:val="Styl3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6">
    <w:nsid w:val="60C36591"/>
    <w:multiLevelType w:val="hybridMultilevel"/>
    <w:tmpl w:val="672A2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>
    <w:nsid w:val="610B2197"/>
    <w:multiLevelType w:val="multilevel"/>
    <w:tmpl w:val="6B0E8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8">
    <w:nsid w:val="61886201"/>
    <w:multiLevelType w:val="hybridMultilevel"/>
    <w:tmpl w:val="CECAD388"/>
    <w:lvl w:ilvl="0" w:tplc="917CCA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618B59DD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280">
    <w:nsid w:val="6197389C"/>
    <w:multiLevelType w:val="singleLevel"/>
    <w:tmpl w:val="E4A42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81">
    <w:nsid w:val="61AD6AC2"/>
    <w:multiLevelType w:val="multilevel"/>
    <w:tmpl w:val="5E6E03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61DD393C"/>
    <w:multiLevelType w:val="singleLevel"/>
    <w:tmpl w:val="F140B3E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</w:abstractNum>
  <w:abstractNum w:abstractNumId="283">
    <w:nsid w:val="62F76882"/>
    <w:multiLevelType w:val="hybridMultilevel"/>
    <w:tmpl w:val="0C6CE6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4">
    <w:nsid w:val="64817380"/>
    <w:multiLevelType w:val="singleLevel"/>
    <w:tmpl w:val="A80A30F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5">
    <w:nsid w:val="65705154"/>
    <w:multiLevelType w:val="multilevel"/>
    <w:tmpl w:val="8EAE562C"/>
    <w:numStyleLink w:val="Styl2"/>
  </w:abstractNum>
  <w:abstractNum w:abstractNumId="286">
    <w:nsid w:val="65E670C5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65FD6906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663D0FA1"/>
    <w:multiLevelType w:val="hybridMultilevel"/>
    <w:tmpl w:val="803262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670B6613"/>
    <w:multiLevelType w:val="hybridMultilevel"/>
    <w:tmpl w:val="0D222FD4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202275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0">
    <w:nsid w:val="67AE3E3E"/>
    <w:multiLevelType w:val="multilevel"/>
    <w:tmpl w:val="0D920ED8"/>
    <w:name w:val="WW8Num702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1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2">
    <w:nsid w:val="683E614D"/>
    <w:multiLevelType w:val="hybridMultilevel"/>
    <w:tmpl w:val="264A4318"/>
    <w:lvl w:ilvl="0" w:tplc="8E8E5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0C7EB8">
      <w:start w:val="1"/>
      <w:numFmt w:val="decimal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93">
    <w:nsid w:val="6932710B"/>
    <w:multiLevelType w:val="multilevel"/>
    <w:tmpl w:val="05806C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5">
    <w:nsid w:val="6A06332E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6">
    <w:nsid w:val="6A225EF4"/>
    <w:multiLevelType w:val="hybridMultilevel"/>
    <w:tmpl w:val="EF9E0770"/>
    <w:name w:val="WW8Num262232"/>
    <w:lvl w:ilvl="0" w:tplc="9C60A58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7">
    <w:nsid w:val="6A4A57DD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8">
    <w:nsid w:val="6A533A63"/>
    <w:multiLevelType w:val="singleLevel"/>
    <w:tmpl w:val="AB0EB962"/>
    <w:name w:val="WW8Num702224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9">
    <w:nsid w:val="6B195E35"/>
    <w:multiLevelType w:val="hybridMultilevel"/>
    <w:tmpl w:val="AFD4D12C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0">
    <w:nsid w:val="6B5A1891"/>
    <w:multiLevelType w:val="hybridMultilevel"/>
    <w:tmpl w:val="08200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6B8D5436"/>
    <w:multiLevelType w:val="multilevel"/>
    <w:tmpl w:val="C8807C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2">
    <w:nsid w:val="6BA602D9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3">
    <w:nsid w:val="6C195237"/>
    <w:multiLevelType w:val="multilevel"/>
    <w:tmpl w:val="B25890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04">
    <w:nsid w:val="6CB6476A"/>
    <w:multiLevelType w:val="singleLevel"/>
    <w:tmpl w:val="00000013"/>
    <w:name w:val="WW8Num3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05">
    <w:nsid w:val="6D2F6A4B"/>
    <w:multiLevelType w:val="singleLevel"/>
    <w:tmpl w:val="0415000F"/>
    <w:name w:val="WW8Num21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6">
    <w:nsid w:val="6D8F473A"/>
    <w:multiLevelType w:val="multilevel"/>
    <w:tmpl w:val="2AD8E9E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7">
    <w:nsid w:val="6DFC1EE6"/>
    <w:multiLevelType w:val="multilevel"/>
    <w:tmpl w:val="B92690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8">
    <w:nsid w:val="6DFE7F08"/>
    <w:multiLevelType w:val="hybridMultilevel"/>
    <w:tmpl w:val="AEE405FC"/>
    <w:name w:val="WW8Num2123222"/>
    <w:lvl w:ilvl="0" w:tplc="4BB28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7180D9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2BD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2CE84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056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0C8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B4B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8F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940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9">
    <w:nsid w:val="6E005488"/>
    <w:multiLevelType w:val="hybridMultilevel"/>
    <w:tmpl w:val="4C9A3034"/>
    <w:name w:val="WW8Num21222223"/>
    <w:lvl w:ilvl="0" w:tplc="2B72433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4A0C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0AF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84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A7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901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E7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218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1A91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0">
    <w:nsid w:val="6F2707CE"/>
    <w:multiLevelType w:val="multilevel"/>
    <w:tmpl w:val="66AE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>
    <w:nsid w:val="6F364429"/>
    <w:multiLevelType w:val="multilevel"/>
    <w:tmpl w:val="02C832BC"/>
    <w:name w:val="WW8Num2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2">
    <w:nsid w:val="6F816FDC"/>
    <w:multiLevelType w:val="multilevel"/>
    <w:tmpl w:val="976812E8"/>
    <w:numStyleLink w:val="Styl3"/>
  </w:abstractNum>
  <w:abstractNum w:abstractNumId="313">
    <w:nsid w:val="6FBE26E9"/>
    <w:multiLevelType w:val="hybridMultilevel"/>
    <w:tmpl w:val="CDF0EBBA"/>
    <w:lvl w:ilvl="0" w:tplc="06AE907E">
      <w:start w:val="1"/>
      <w:numFmt w:val="decimal"/>
      <w:lvlText w:val="%1)"/>
      <w:lvlJc w:val="left"/>
      <w:pPr>
        <w:tabs>
          <w:tab w:val="num" w:pos="949"/>
        </w:tabs>
        <w:ind w:left="949" w:hanging="58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4">
    <w:nsid w:val="702C2420"/>
    <w:multiLevelType w:val="hybridMultilevel"/>
    <w:tmpl w:val="2EAE3D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0BF248F"/>
    <w:multiLevelType w:val="hybridMultilevel"/>
    <w:tmpl w:val="6D5A83D0"/>
    <w:lvl w:ilvl="0" w:tplc="65A4B11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6">
    <w:nsid w:val="70E00ECB"/>
    <w:multiLevelType w:val="singleLevel"/>
    <w:tmpl w:val="7FB60922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17">
    <w:nsid w:val="71645481"/>
    <w:multiLevelType w:val="hybridMultilevel"/>
    <w:tmpl w:val="2E5E4678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71E12163"/>
    <w:multiLevelType w:val="hybridMultilevel"/>
    <w:tmpl w:val="1534CD22"/>
    <w:name w:val="WW8Num702225"/>
    <w:lvl w:ilvl="0" w:tplc="D7047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D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E4B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C1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670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402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8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6E5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FC2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9">
    <w:nsid w:val="71FD49C8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0">
    <w:nsid w:val="72230BC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21">
    <w:nsid w:val="729630CE"/>
    <w:multiLevelType w:val="multilevel"/>
    <w:tmpl w:val="1BB6957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2">
    <w:nsid w:val="731829A6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323">
    <w:nsid w:val="737B0B0E"/>
    <w:multiLevelType w:val="hybridMultilevel"/>
    <w:tmpl w:val="D7624BAC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4">
    <w:nsid w:val="74151196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4D6779D"/>
    <w:multiLevelType w:val="hybridMultilevel"/>
    <w:tmpl w:val="D1729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751F680E"/>
    <w:multiLevelType w:val="hybridMultilevel"/>
    <w:tmpl w:val="4E6CF524"/>
    <w:lvl w:ilvl="0" w:tplc="3E688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58079D9"/>
    <w:multiLevelType w:val="multilevel"/>
    <w:tmpl w:val="FACAD3AE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8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7609119A"/>
    <w:multiLevelType w:val="multilevel"/>
    <w:tmpl w:val="99E68A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30">
    <w:nsid w:val="7671213A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1">
    <w:nsid w:val="770C6B47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32">
    <w:nsid w:val="771F3C7E"/>
    <w:multiLevelType w:val="multilevel"/>
    <w:tmpl w:val="8EAE562C"/>
    <w:numStyleLink w:val="Styl2"/>
  </w:abstractNum>
  <w:abstractNum w:abstractNumId="333">
    <w:nsid w:val="7744507F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4">
    <w:nsid w:val="77CD3A0E"/>
    <w:multiLevelType w:val="multilevel"/>
    <w:tmpl w:val="F192EE6A"/>
    <w:lvl w:ilvl="0">
      <w:start w:val="1"/>
      <w:numFmt w:val="decimal"/>
      <w:pStyle w:val="Spider-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5">
    <w:nsid w:val="77DB6B75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336">
    <w:nsid w:val="7B646E70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37">
    <w:nsid w:val="7B734BB8"/>
    <w:multiLevelType w:val="hybridMultilevel"/>
    <w:tmpl w:val="EA64B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C89640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9">
    <w:nsid w:val="7D1C7040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DB54F6B"/>
    <w:multiLevelType w:val="hybridMultilevel"/>
    <w:tmpl w:val="E968DD10"/>
    <w:name w:val="WW8Num2122222"/>
    <w:lvl w:ilvl="0" w:tplc="9FF2B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9424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F47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0C9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AAD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AD7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87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0F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2C9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2">
    <w:nsid w:val="7DBF5666"/>
    <w:multiLevelType w:val="singleLevel"/>
    <w:tmpl w:val="1DA493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</w:abstractNum>
  <w:abstractNum w:abstractNumId="343">
    <w:nsid w:val="7E264EEE"/>
    <w:multiLevelType w:val="singleLevel"/>
    <w:tmpl w:val="BE8485D6"/>
    <w:name w:val="WW8Num212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4">
    <w:nsid w:val="7E5A25D6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7EE44ADE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6">
    <w:nsid w:val="7F083765"/>
    <w:multiLevelType w:val="hybridMultilevel"/>
    <w:tmpl w:val="9724CBFA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7">
    <w:nsid w:val="7F302601"/>
    <w:multiLevelType w:val="hybridMultilevel"/>
    <w:tmpl w:val="68A05BA0"/>
    <w:name w:val="WW8Num2124"/>
    <w:lvl w:ilvl="0" w:tplc="8B0A75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381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F23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AC6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7AA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7A8F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C4B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3E3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827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8">
    <w:nsid w:val="7F511D57"/>
    <w:multiLevelType w:val="hybridMultilevel"/>
    <w:tmpl w:val="464AFA6A"/>
    <w:lvl w:ilvl="0" w:tplc="6AB03E7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7FC330CA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num w:numId="1">
    <w:abstractNumId w:val="167"/>
  </w:num>
  <w:num w:numId="2">
    <w:abstractNumId w:val="4"/>
  </w:num>
  <w:num w:numId="3">
    <w:abstractNumId w:val="31"/>
  </w:num>
  <w:num w:numId="4">
    <w:abstractNumId w:val="298"/>
  </w:num>
  <w:num w:numId="5">
    <w:abstractNumId w:val="334"/>
  </w:num>
  <w:num w:numId="6">
    <w:abstractNumId w:val="49"/>
  </w:num>
  <w:num w:numId="7">
    <w:abstractNumId w:val="267"/>
  </w:num>
  <w:num w:numId="8">
    <w:abstractNumId w:val="0"/>
  </w:num>
  <w:num w:numId="9">
    <w:abstractNumId w:val="80"/>
  </w:num>
  <w:num w:numId="10">
    <w:abstractNumId w:val="1"/>
  </w:num>
  <w:num w:numId="11">
    <w:abstractNumId w:val="224"/>
  </w:num>
  <w:num w:numId="12">
    <w:abstractNumId w:val="243"/>
  </w:num>
  <w:num w:numId="13">
    <w:abstractNumId w:val="170"/>
  </w:num>
  <w:num w:numId="14">
    <w:abstractNumId w:val="219"/>
  </w:num>
  <w:num w:numId="15">
    <w:abstractNumId w:val="260"/>
  </w:num>
  <w:num w:numId="16">
    <w:abstractNumId w:val="127"/>
  </w:num>
  <w:num w:numId="17">
    <w:abstractNumId w:val="332"/>
    <w:lvlOverride w:ilvl="0">
      <w:lvl w:ilvl="0">
        <w:start w:val="3"/>
        <w:numFmt w:val="decimal"/>
        <w:lvlText w:val="%1."/>
        <w:lvlJc w:val="left"/>
        <w:pPr>
          <w:ind w:left="720" w:hanging="360"/>
        </w:pPr>
        <w:rPr>
          <w:rFonts w:hint="default"/>
          <w:b/>
          <w:u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ascii="Times New Roman" w:hAnsi="Times New Roman" w:cs="Times New Roman" w:hint="default"/>
          <w:b/>
          <w:i w:val="0"/>
          <w:sz w:val="24"/>
          <w:szCs w:val="24"/>
        </w:rPr>
      </w:lvl>
    </w:lvlOverride>
  </w:num>
  <w:num w:numId="18">
    <w:abstractNumId w:val="209"/>
  </w:num>
  <w:num w:numId="19">
    <w:abstractNumId w:val="57"/>
  </w:num>
  <w:num w:numId="20">
    <w:abstractNumId w:val="79"/>
  </w:num>
  <w:num w:numId="21">
    <w:abstractNumId w:val="200"/>
  </w:num>
  <w:num w:numId="22">
    <w:abstractNumId w:val="275"/>
  </w:num>
  <w:num w:numId="23">
    <w:abstractNumId w:val="6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</w:num>
  <w:num w:numId="24">
    <w:abstractNumId w:val="128"/>
  </w:num>
  <w:num w:numId="25">
    <w:abstractNumId w:val="100"/>
  </w:num>
  <w:num w:numId="26">
    <w:abstractNumId w:val="208"/>
  </w:num>
  <w:num w:numId="27">
    <w:abstractNumId w:val="115"/>
  </w:num>
  <w:num w:numId="28">
    <w:abstractNumId w:val="31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</w:num>
  <w:num w:numId="29">
    <w:abstractNumId w:val="288"/>
  </w:num>
  <w:num w:numId="30">
    <w:abstractNumId w:val="58"/>
  </w:num>
  <w:num w:numId="31">
    <w:abstractNumId w:val="211"/>
  </w:num>
  <w:num w:numId="32">
    <w:abstractNumId w:val="69"/>
    <w:lvlOverride w:ilvl="0">
      <w:lvl w:ilvl="0">
        <w:start w:val="1"/>
        <w:numFmt w:val="decimal"/>
        <w:lvlText w:val="%1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80" w:hanging="4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88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3">
    <w:abstractNumId w:val="78"/>
  </w:num>
  <w:num w:numId="34">
    <w:abstractNumId w:val="117"/>
  </w:num>
  <w:num w:numId="35">
    <w:abstractNumId w:val="303"/>
  </w:num>
  <w:num w:numId="36">
    <w:abstractNumId w:val="281"/>
  </w:num>
  <w:num w:numId="37">
    <w:abstractNumId w:val="306"/>
  </w:num>
  <w:num w:numId="38">
    <w:abstractNumId w:val="310"/>
  </w:num>
  <w:num w:numId="39">
    <w:abstractNumId w:val="160"/>
  </w:num>
  <w:num w:numId="40">
    <w:abstractNumId w:val="182"/>
  </w:num>
  <w:num w:numId="41">
    <w:abstractNumId w:val="245"/>
  </w:num>
  <w:num w:numId="42">
    <w:abstractNumId w:val="327"/>
  </w:num>
  <w:num w:numId="43">
    <w:abstractNumId w:val="66"/>
  </w:num>
  <w:num w:numId="44">
    <w:abstractNumId w:val="120"/>
  </w:num>
  <w:num w:numId="45">
    <w:abstractNumId w:val="210"/>
  </w:num>
  <w:num w:numId="46">
    <w:abstractNumId w:val="283"/>
  </w:num>
  <w:num w:numId="47">
    <w:abstractNumId w:val="207"/>
  </w:num>
  <w:num w:numId="48">
    <w:abstractNumId w:val="139"/>
  </w:num>
  <w:num w:numId="49">
    <w:abstractNumId w:val="277"/>
  </w:num>
  <w:num w:numId="50">
    <w:abstractNumId w:val="280"/>
  </w:num>
  <w:num w:numId="51">
    <w:abstractNumId w:val="307"/>
  </w:num>
  <w:num w:numId="52">
    <w:abstractNumId w:val="168"/>
  </w:num>
  <w:num w:numId="53">
    <w:abstractNumId w:val="292"/>
  </w:num>
  <w:num w:numId="54">
    <w:abstractNumId w:val="161"/>
  </w:num>
  <w:num w:numId="55">
    <w:abstractNumId w:val="191"/>
  </w:num>
  <w:num w:numId="56">
    <w:abstractNumId w:val="116"/>
  </w:num>
  <w:num w:numId="57">
    <w:abstractNumId w:val="313"/>
  </w:num>
  <w:num w:numId="58">
    <w:abstractNumId w:val="323"/>
  </w:num>
  <w:num w:numId="59">
    <w:abstractNumId w:val="346"/>
  </w:num>
  <w:num w:numId="60">
    <w:abstractNumId w:val="299"/>
  </w:num>
  <w:num w:numId="61">
    <w:abstractNumId w:val="276"/>
  </w:num>
  <w:num w:numId="62">
    <w:abstractNumId w:val="238"/>
  </w:num>
  <w:num w:numId="63">
    <w:abstractNumId w:val="325"/>
  </w:num>
  <w:num w:numId="64">
    <w:abstractNumId w:val="172"/>
  </w:num>
  <w:num w:numId="65">
    <w:abstractNumId w:val="278"/>
  </w:num>
  <w:num w:numId="66">
    <w:abstractNumId w:val="274"/>
  </w:num>
  <w:num w:numId="67">
    <w:abstractNumId w:val="101"/>
  </w:num>
  <w:num w:numId="68">
    <w:abstractNumId w:val="187"/>
  </w:num>
  <w:num w:numId="69">
    <w:abstractNumId w:val="217"/>
  </w:num>
  <w:num w:numId="70">
    <w:abstractNumId w:val="46"/>
  </w:num>
  <w:num w:numId="71">
    <w:abstractNumId w:val="234"/>
  </w:num>
  <w:num w:numId="72">
    <w:abstractNumId w:val="145"/>
  </w:num>
  <w:num w:numId="73">
    <w:abstractNumId w:val="61"/>
  </w:num>
  <w:num w:numId="74">
    <w:abstractNumId w:val="315"/>
  </w:num>
  <w:num w:numId="75">
    <w:abstractNumId w:val="72"/>
  </w:num>
  <w:num w:numId="76">
    <w:abstractNumId w:val="155"/>
  </w:num>
  <w:num w:numId="77">
    <w:abstractNumId w:val="198"/>
  </w:num>
  <w:num w:numId="78">
    <w:abstractNumId w:val="348"/>
  </w:num>
  <w:num w:numId="79">
    <w:abstractNumId w:val="122"/>
  </w:num>
  <w:num w:numId="80">
    <w:abstractNumId w:val="176"/>
  </w:num>
  <w:num w:numId="81">
    <w:abstractNumId w:val="178"/>
  </w:num>
  <w:num w:numId="82">
    <w:abstractNumId w:val="156"/>
  </w:num>
  <w:num w:numId="83">
    <w:abstractNumId w:val="68"/>
  </w:num>
  <w:num w:numId="84">
    <w:abstractNumId w:val="111"/>
  </w:num>
  <w:num w:numId="85">
    <w:abstractNumId w:val="71"/>
  </w:num>
  <w:num w:numId="86">
    <w:abstractNumId w:val="89"/>
  </w:num>
  <w:num w:numId="87">
    <w:abstractNumId w:val="181"/>
  </w:num>
  <w:num w:numId="88">
    <w:abstractNumId w:val="159"/>
  </w:num>
  <w:num w:numId="89">
    <w:abstractNumId w:val="227"/>
  </w:num>
  <w:num w:numId="90">
    <w:abstractNumId w:val="93"/>
  </w:num>
  <w:num w:numId="91">
    <w:abstractNumId w:val="262"/>
  </w:num>
  <w:num w:numId="92">
    <w:abstractNumId w:val="216"/>
  </w:num>
  <w:num w:numId="93">
    <w:abstractNumId w:val="138"/>
  </w:num>
  <w:num w:numId="94">
    <w:abstractNumId w:val="77"/>
  </w:num>
  <w:num w:numId="95">
    <w:abstractNumId w:val="242"/>
  </w:num>
  <w:num w:numId="96">
    <w:abstractNumId w:val="184"/>
  </w:num>
  <w:num w:numId="97">
    <w:abstractNumId w:val="48"/>
  </w:num>
  <w:num w:numId="98">
    <w:abstractNumId w:val="95"/>
  </w:num>
  <w:num w:numId="99">
    <w:abstractNumId w:val="165"/>
  </w:num>
  <w:num w:numId="100">
    <w:abstractNumId w:val="28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101">
    <w:abstractNumId w:val="221"/>
  </w:num>
  <w:num w:numId="102">
    <w:abstractNumId w:val="70"/>
  </w:num>
  <w:num w:numId="103">
    <w:abstractNumId w:val="88"/>
  </w:num>
  <w:num w:numId="104">
    <w:abstractNumId w:val="291"/>
  </w:num>
  <w:num w:numId="105">
    <w:abstractNumId w:val="91"/>
  </w:num>
  <w:num w:numId="106">
    <w:abstractNumId w:val="185"/>
  </w:num>
  <w:num w:numId="107">
    <w:abstractNumId w:val="293"/>
  </w:num>
  <w:num w:numId="108">
    <w:abstractNumId w:val="233"/>
  </w:num>
  <w:num w:numId="109">
    <w:abstractNumId w:val="225"/>
  </w:num>
  <w:num w:numId="110">
    <w:abstractNumId w:val="42"/>
  </w:num>
  <w:num w:numId="111">
    <w:abstractNumId w:val="64"/>
  </w:num>
  <w:num w:numId="112">
    <w:abstractNumId w:val="255"/>
  </w:num>
  <w:num w:numId="113">
    <w:abstractNumId w:val="151"/>
  </w:num>
  <w:num w:numId="114">
    <w:abstractNumId w:val="271"/>
  </w:num>
  <w:num w:numId="115">
    <w:abstractNumId w:val="125"/>
  </w:num>
  <w:num w:numId="116">
    <w:abstractNumId w:val="253"/>
  </w:num>
  <w:num w:numId="117">
    <w:abstractNumId w:val="45"/>
  </w:num>
  <w:num w:numId="118">
    <w:abstractNumId w:val="173"/>
  </w:num>
  <w:num w:numId="119">
    <w:abstractNumId w:val="218"/>
  </w:num>
  <w:num w:numId="120">
    <w:abstractNumId w:val="75"/>
  </w:num>
  <w:num w:numId="121">
    <w:abstractNumId w:val="196"/>
  </w:num>
  <w:num w:numId="122">
    <w:abstractNumId w:val="321"/>
  </w:num>
  <w:num w:numId="123">
    <w:abstractNumId w:val="294"/>
  </w:num>
  <w:num w:numId="124">
    <w:abstractNumId w:val="121"/>
  </w:num>
  <w:num w:numId="125">
    <w:abstractNumId w:val="154"/>
  </w:num>
  <w:num w:numId="126">
    <w:abstractNumId w:val="119"/>
  </w:num>
  <w:num w:numId="127">
    <w:abstractNumId w:val="328"/>
  </w:num>
  <w:num w:numId="128">
    <w:abstractNumId w:val="340"/>
  </w:num>
  <w:num w:numId="129">
    <w:abstractNumId w:val="189"/>
  </w:num>
  <w:num w:numId="130">
    <w:abstractNumId w:val="249"/>
  </w:num>
  <w:num w:numId="131">
    <w:abstractNumId w:val="50"/>
    <w:lvlOverride w:ilvl="0">
      <w:startOverride w:val="1"/>
    </w:lvlOverride>
  </w:num>
  <w:num w:numId="132">
    <w:abstractNumId w:val="342"/>
    <w:lvlOverride w:ilvl="0">
      <w:startOverride w:val="1"/>
    </w:lvlOverride>
  </w:num>
  <w:num w:numId="133">
    <w:abstractNumId w:val="284"/>
  </w:num>
  <w:num w:numId="134">
    <w:abstractNumId w:val="282"/>
  </w:num>
  <w:num w:numId="135">
    <w:abstractNumId w:val="162"/>
  </w:num>
  <w:num w:numId="136">
    <w:abstractNumId w:val="8"/>
  </w:num>
  <w:num w:numId="137">
    <w:abstractNumId w:val="157"/>
  </w:num>
  <w:num w:numId="138">
    <w:abstractNumId w:val="202"/>
  </w:num>
  <w:num w:numId="139">
    <w:abstractNumId w:val="272"/>
  </w:num>
  <w:num w:numId="140">
    <w:abstractNumId w:val="102"/>
  </w:num>
  <w:num w:numId="141">
    <w:abstractNumId w:val="164"/>
  </w:num>
  <w:num w:numId="142">
    <w:abstractNumId w:val="106"/>
  </w:num>
  <w:num w:numId="1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314"/>
  </w:num>
  <w:num w:numId="145">
    <w:abstractNumId w:val="317"/>
  </w:num>
  <w:num w:numId="146">
    <w:abstractNumId w:val="2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04"/>
  </w:num>
  <w:num w:numId="148">
    <w:abstractNumId w:val="163"/>
  </w:num>
  <w:num w:numId="149">
    <w:abstractNumId w:val="73"/>
  </w:num>
  <w:num w:numId="150">
    <w:abstractNumId w:val="130"/>
  </w:num>
  <w:num w:numId="151">
    <w:abstractNumId w:val="175"/>
  </w:num>
  <w:num w:numId="152">
    <w:abstractNumId w:val="60"/>
  </w:num>
  <w:num w:numId="153">
    <w:abstractNumId w:val="324"/>
  </w:num>
  <w:num w:numId="154">
    <w:abstractNumId w:val="261"/>
    <w:lvlOverride w:ilvl="0">
      <w:startOverride w:val="1"/>
    </w:lvlOverride>
  </w:num>
  <w:num w:numId="155">
    <w:abstractNumId w:val="203"/>
    <w:lvlOverride w:ilvl="0">
      <w:startOverride w:val="1"/>
    </w:lvlOverride>
  </w:num>
  <w:num w:numId="156">
    <w:abstractNumId w:val="261"/>
  </w:num>
  <w:num w:numId="157">
    <w:abstractNumId w:val="203"/>
  </w:num>
  <w:num w:numId="158">
    <w:abstractNumId w:val="129"/>
  </w:num>
  <w:num w:numId="159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24"/>
  </w:num>
  <w:num w:numId="161">
    <w:abstractNumId w:val="333"/>
  </w:num>
  <w:num w:numId="162">
    <w:abstractNumId w:val="345"/>
  </w:num>
  <w:num w:numId="163">
    <w:abstractNumId w:val="235"/>
  </w:num>
  <w:num w:numId="164">
    <w:abstractNumId w:val="215"/>
  </w:num>
  <w:num w:numId="165">
    <w:abstractNumId w:val="301"/>
  </w:num>
  <w:num w:numId="166">
    <w:abstractNumId w:val="136"/>
  </w:num>
  <w:num w:numId="167">
    <w:abstractNumId w:val="141"/>
  </w:num>
  <w:num w:numId="168">
    <w:abstractNumId w:val="257"/>
  </w:num>
  <w:num w:numId="169">
    <w:abstractNumId w:val="339"/>
  </w:num>
  <w:num w:numId="170">
    <w:abstractNumId w:val="287"/>
  </w:num>
  <w:num w:numId="171">
    <w:abstractNumId w:val="344"/>
  </w:num>
  <w:num w:numId="172">
    <w:abstractNumId w:val="123"/>
  </w:num>
  <w:num w:numId="173">
    <w:abstractNumId w:val="108"/>
  </w:num>
  <w:num w:numId="174">
    <w:abstractNumId w:val="51"/>
  </w:num>
  <w:num w:numId="175">
    <w:abstractNumId w:val="2"/>
  </w:num>
  <w:num w:numId="176">
    <w:abstractNumId w:val="3"/>
  </w:num>
  <w:num w:numId="177">
    <w:abstractNumId w:val="5"/>
  </w:num>
  <w:num w:numId="178">
    <w:abstractNumId w:val="6"/>
  </w:num>
  <w:num w:numId="179">
    <w:abstractNumId w:val="7"/>
  </w:num>
  <w:num w:numId="180">
    <w:abstractNumId w:val="9"/>
  </w:num>
  <w:num w:numId="181">
    <w:abstractNumId w:val="10"/>
  </w:num>
  <w:num w:numId="182">
    <w:abstractNumId w:val="11"/>
  </w:num>
  <w:num w:numId="183">
    <w:abstractNumId w:val="13"/>
  </w:num>
  <w:num w:numId="184">
    <w:abstractNumId w:val="14"/>
  </w:num>
  <w:num w:numId="185">
    <w:abstractNumId w:val="15"/>
  </w:num>
  <w:num w:numId="186">
    <w:abstractNumId w:val="16"/>
  </w:num>
  <w:num w:numId="187">
    <w:abstractNumId w:val="17"/>
  </w:num>
  <w:num w:numId="188">
    <w:abstractNumId w:val="18"/>
  </w:num>
  <w:num w:numId="189">
    <w:abstractNumId w:val="21"/>
  </w:num>
  <w:num w:numId="190">
    <w:abstractNumId w:val="22"/>
  </w:num>
  <w:num w:numId="191">
    <w:abstractNumId w:val="63"/>
  </w:num>
  <w:num w:numId="192">
    <w:abstractNumId w:val="110"/>
  </w:num>
  <w:num w:numId="193">
    <w:abstractNumId w:val="269"/>
  </w:num>
  <w:num w:numId="194">
    <w:abstractNumId w:val="150"/>
  </w:num>
  <w:num w:numId="195">
    <w:abstractNumId w:val="302"/>
  </w:num>
  <w:num w:numId="196">
    <w:abstractNumId w:val="90"/>
  </w:num>
  <w:num w:numId="197">
    <w:abstractNumId w:val="44"/>
  </w:num>
  <w:num w:numId="198">
    <w:abstractNumId w:val="87"/>
  </w:num>
  <w:num w:numId="199">
    <w:abstractNumId w:val="338"/>
  </w:num>
  <w:num w:numId="200">
    <w:abstractNumId w:val="142"/>
  </w:num>
  <w:num w:numId="201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256"/>
  </w:num>
  <w:num w:numId="203">
    <w:abstractNumId w:val="304"/>
  </w:num>
  <w:num w:numId="204">
    <w:abstractNumId w:val="336"/>
  </w:num>
  <w:num w:numId="205">
    <w:abstractNumId w:val="322"/>
  </w:num>
  <w:num w:numId="206">
    <w:abstractNumId w:val="135"/>
  </w:num>
  <w:num w:numId="207">
    <w:abstractNumId w:val="177"/>
  </w:num>
  <w:num w:numId="208">
    <w:abstractNumId w:val="158"/>
  </w:num>
  <w:num w:numId="209">
    <w:abstractNumId w:val="54"/>
  </w:num>
  <w:num w:numId="210">
    <w:abstractNumId w:val="201"/>
  </w:num>
  <w:num w:numId="211">
    <w:abstractNumId w:val="56"/>
  </w:num>
  <w:num w:numId="212">
    <w:abstractNumId w:val="55"/>
  </w:num>
  <w:num w:numId="213">
    <w:abstractNumId w:val="85"/>
  </w:num>
  <w:num w:numId="214">
    <w:abstractNumId w:val="147"/>
  </w:num>
  <w:num w:numId="215">
    <w:abstractNumId w:val="137"/>
  </w:num>
  <w:num w:numId="216">
    <w:abstractNumId w:val="132"/>
  </w:num>
  <w:num w:numId="217">
    <w:abstractNumId w:val="169"/>
  </w:num>
  <w:num w:numId="218">
    <w:abstractNumId w:val="250"/>
  </w:num>
  <w:num w:numId="219">
    <w:abstractNumId w:val="174"/>
  </w:num>
  <w:num w:numId="220">
    <w:abstractNumId w:val="240"/>
  </w:num>
  <w:num w:numId="221">
    <w:abstractNumId w:val="148"/>
  </w:num>
  <w:num w:numId="222">
    <w:abstractNumId w:val="246"/>
  </w:num>
  <w:num w:numId="223">
    <w:abstractNumId w:val="331"/>
  </w:num>
  <w:num w:numId="224">
    <w:abstractNumId w:val="166"/>
  </w:num>
  <w:num w:numId="225">
    <w:abstractNumId w:val="330"/>
  </w:num>
  <w:num w:numId="226">
    <w:abstractNumId w:val="226"/>
  </w:num>
  <w:num w:numId="227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8">
    <w:abstractNumId w:val="12"/>
  </w:num>
  <w:num w:numId="229">
    <w:abstractNumId w:val="19"/>
  </w:num>
  <w:num w:numId="230">
    <w:abstractNumId w:val="20"/>
  </w:num>
  <w:num w:numId="231">
    <w:abstractNumId w:val="83"/>
  </w:num>
  <w:num w:numId="232">
    <w:abstractNumId w:val="231"/>
  </w:num>
  <w:num w:numId="233">
    <w:abstractNumId w:val="326"/>
  </w:num>
  <w:num w:numId="234">
    <w:abstractNumId w:val="229"/>
  </w:num>
  <w:num w:numId="235">
    <w:abstractNumId w:val="300"/>
  </w:num>
  <w:num w:numId="236">
    <w:abstractNumId w:val="268"/>
  </w:num>
  <w:num w:numId="237">
    <w:abstractNumId w:val="99"/>
  </w:num>
  <w:num w:numId="238">
    <w:abstractNumId w:val="190"/>
  </w:num>
  <w:num w:numId="239">
    <w:abstractNumId w:val="212"/>
  </w:num>
  <w:num w:numId="240">
    <w:abstractNumId w:val="43"/>
  </w:num>
  <w:num w:numId="241">
    <w:abstractNumId w:val="105"/>
  </w:num>
  <w:num w:numId="242">
    <w:abstractNumId w:val="337"/>
  </w:num>
  <w:num w:numId="243">
    <w:abstractNumId w:val="140"/>
  </w:num>
  <w:num w:numId="244">
    <w:abstractNumId w:val="143"/>
  </w:num>
  <w:num w:numId="245">
    <w:abstractNumId w:val="251"/>
  </w:num>
  <w:num w:numId="246">
    <w:abstractNumId w:val="270"/>
  </w:num>
  <w:num w:numId="247">
    <w:abstractNumId w:val="279"/>
  </w:num>
  <w:num w:numId="248">
    <w:abstractNumId w:val="131"/>
  </w:num>
  <w:num w:numId="249">
    <w:abstractNumId w:val="103"/>
  </w:num>
  <w:num w:numId="250">
    <w:abstractNumId w:val="222"/>
  </w:num>
  <w:num w:numId="251">
    <w:abstractNumId w:val="192"/>
  </w:num>
  <w:num w:numId="252">
    <w:abstractNumId w:val="112"/>
  </w:num>
  <w:num w:numId="253">
    <w:abstractNumId w:val="286"/>
  </w:num>
  <w:num w:numId="254">
    <w:abstractNumId w:val="186"/>
  </w:num>
  <w:num w:numId="255">
    <w:abstractNumId w:val="319"/>
  </w:num>
  <w:num w:numId="256">
    <w:abstractNumId w:val="335"/>
  </w:num>
  <w:num w:numId="257">
    <w:abstractNumId w:val="349"/>
  </w:num>
  <w:num w:numId="258">
    <w:abstractNumId w:val="114"/>
  </w:num>
  <w:num w:numId="259">
    <w:abstractNumId w:val="59"/>
  </w:num>
  <w:num w:numId="260">
    <w:abstractNumId w:val="329"/>
  </w:num>
  <w:num w:numId="261">
    <w:abstractNumId w:val="254"/>
  </w:num>
  <w:num w:numId="262">
    <w:abstractNumId w:val="236"/>
  </w:num>
  <w:num w:numId="263">
    <w:abstractNumId w:val="295"/>
  </w:num>
  <w:num w:numId="264">
    <w:abstractNumId w:val="62"/>
  </w:num>
  <w:num w:numId="265">
    <w:abstractNumId w:val="53"/>
  </w:num>
  <w:num w:numId="266">
    <w:abstractNumId w:val="149"/>
  </w:num>
  <w:num w:numId="267">
    <w:abstractNumId w:val="258"/>
  </w:num>
  <w:num w:numId="268">
    <w:abstractNumId w:val="252"/>
  </w:num>
  <w:num w:numId="269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70">
    <w:abstractNumId w:val="237"/>
  </w:num>
  <w:num w:numId="271">
    <w:abstractNumId w:val="171"/>
  </w:num>
  <w:num w:numId="272">
    <w:abstractNumId w:val="179"/>
  </w:num>
  <w:num w:numId="273">
    <w:abstractNumId w:val="214"/>
  </w:num>
  <w:num w:numId="274">
    <w:abstractNumId w:val="183"/>
  </w:num>
  <w:num w:numId="275">
    <w:abstractNumId w:val="223"/>
  </w:num>
  <w:num w:numId="276">
    <w:abstractNumId w:val="47"/>
  </w:num>
  <w:num w:numId="277">
    <w:abstractNumId w:val="273"/>
  </w:num>
  <w:num w:numId="278">
    <w:abstractNumId w:val="213"/>
  </w:num>
  <w:num w:numId="279">
    <w:abstractNumId w:val="230"/>
  </w:num>
  <w:num w:numId="280">
    <w:abstractNumId w:val="118"/>
  </w:num>
  <w:num w:numId="281">
    <w:abstractNumId w:val="320"/>
  </w:num>
  <w:num w:numId="282">
    <w:abstractNumId w:val="92"/>
  </w:num>
  <w:num w:numId="283">
    <w:abstractNumId w:val="97"/>
  </w:num>
  <w:num w:numId="284">
    <w:abstractNumId w:val="232"/>
  </w:num>
  <w:num w:numId="285">
    <w:abstractNumId w:val="107"/>
  </w:num>
  <w:num w:numId="286">
    <w:abstractNumId w:val="109"/>
  </w:num>
  <w:num w:numId="287">
    <w:abstractNumId w:val="152"/>
  </w:num>
  <w:num w:numId="288">
    <w:abstractNumId w:val="193"/>
  </w:num>
  <w:num w:numId="289">
    <w:abstractNumId w:val="220"/>
  </w:num>
  <w:num w:numId="290">
    <w:abstractNumId w:val="195"/>
  </w:num>
  <w:num w:numId="291">
    <w:abstractNumId w:val="244"/>
  </w:num>
  <w:num w:numId="292">
    <w:abstractNumId w:val="153"/>
  </w:num>
  <w:num w:numId="293">
    <w:abstractNumId w:val="52"/>
  </w:num>
  <w:num w:numId="294">
    <w:abstractNumId w:val="297"/>
  </w:num>
  <w:num w:numId="295">
    <w:abstractNumId w:val="134"/>
  </w:num>
  <w:num w:numId="296">
    <w:abstractNumId w:val="96"/>
  </w:num>
  <w:num w:numId="297">
    <w:abstractNumId w:val="74"/>
  </w:num>
  <w:num w:numId="298">
    <w:abstractNumId w:val="199"/>
  </w:num>
  <w:num w:numId="299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0">
    <w:abstractNumId w:val="263"/>
  </w:num>
  <w:numIdMacAtCleanup w:val="2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F3"/>
    <w:rsid w:val="00000129"/>
    <w:rsid w:val="00000817"/>
    <w:rsid w:val="000012B4"/>
    <w:rsid w:val="0000158D"/>
    <w:rsid w:val="00001C8F"/>
    <w:rsid w:val="000026A2"/>
    <w:rsid w:val="00002978"/>
    <w:rsid w:val="0000347C"/>
    <w:rsid w:val="00003E55"/>
    <w:rsid w:val="00004ACA"/>
    <w:rsid w:val="00005866"/>
    <w:rsid w:val="00007383"/>
    <w:rsid w:val="00007527"/>
    <w:rsid w:val="00007AED"/>
    <w:rsid w:val="000106F5"/>
    <w:rsid w:val="00010A69"/>
    <w:rsid w:val="00011146"/>
    <w:rsid w:val="000119E5"/>
    <w:rsid w:val="00012272"/>
    <w:rsid w:val="0001231C"/>
    <w:rsid w:val="00012452"/>
    <w:rsid w:val="00012F2A"/>
    <w:rsid w:val="000132C5"/>
    <w:rsid w:val="000135E6"/>
    <w:rsid w:val="00013877"/>
    <w:rsid w:val="00013E79"/>
    <w:rsid w:val="000149D2"/>
    <w:rsid w:val="000152F3"/>
    <w:rsid w:val="00015B70"/>
    <w:rsid w:val="0001640C"/>
    <w:rsid w:val="00016B84"/>
    <w:rsid w:val="00017C22"/>
    <w:rsid w:val="00020BDC"/>
    <w:rsid w:val="00020D91"/>
    <w:rsid w:val="00021023"/>
    <w:rsid w:val="0002132E"/>
    <w:rsid w:val="00022AB0"/>
    <w:rsid w:val="00022EF1"/>
    <w:rsid w:val="000247E7"/>
    <w:rsid w:val="000250F7"/>
    <w:rsid w:val="00025ACD"/>
    <w:rsid w:val="00026088"/>
    <w:rsid w:val="00027771"/>
    <w:rsid w:val="00030F8F"/>
    <w:rsid w:val="000312D5"/>
    <w:rsid w:val="00031631"/>
    <w:rsid w:val="00031904"/>
    <w:rsid w:val="000320DD"/>
    <w:rsid w:val="00033218"/>
    <w:rsid w:val="00033D0B"/>
    <w:rsid w:val="00033DBE"/>
    <w:rsid w:val="00033E79"/>
    <w:rsid w:val="0003419D"/>
    <w:rsid w:val="000345D7"/>
    <w:rsid w:val="000348A3"/>
    <w:rsid w:val="00034B03"/>
    <w:rsid w:val="00034ED0"/>
    <w:rsid w:val="00036450"/>
    <w:rsid w:val="00036669"/>
    <w:rsid w:val="000373B7"/>
    <w:rsid w:val="00040F14"/>
    <w:rsid w:val="000411E7"/>
    <w:rsid w:val="0004196A"/>
    <w:rsid w:val="00042308"/>
    <w:rsid w:val="00042CD5"/>
    <w:rsid w:val="000436FC"/>
    <w:rsid w:val="00044B81"/>
    <w:rsid w:val="00046088"/>
    <w:rsid w:val="000473B9"/>
    <w:rsid w:val="00047893"/>
    <w:rsid w:val="000479A4"/>
    <w:rsid w:val="000479EF"/>
    <w:rsid w:val="00047A77"/>
    <w:rsid w:val="00050EB4"/>
    <w:rsid w:val="00051B71"/>
    <w:rsid w:val="00051BE3"/>
    <w:rsid w:val="000526E5"/>
    <w:rsid w:val="00053E9C"/>
    <w:rsid w:val="000542E8"/>
    <w:rsid w:val="000566C3"/>
    <w:rsid w:val="00056D7C"/>
    <w:rsid w:val="00060807"/>
    <w:rsid w:val="00060B7F"/>
    <w:rsid w:val="00060D49"/>
    <w:rsid w:val="000616E9"/>
    <w:rsid w:val="00061DD6"/>
    <w:rsid w:val="00061DD9"/>
    <w:rsid w:val="000624BE"/>
    <w:rsid w:val="00062E51"/>
    <w:rsid w:val="0006379D"/>
    <w:rsid w:val="000657DE"/>
    <w:rsid w:val="00065B01"/>
    <w:rsid w:val="00066D1C"/>
    <w:rsid w:val="00066EA5"/>
    <w:rsid w:val="0006736F"/>
    <w:rsid w:val="00067476"/>
    <w:rsid w:val="00067564"/>
    <w:rsid w:val="000677EE"/>
    <w:rsid w:val="00067C2E"/>
    <w:rsid w:val="00067D2F"/>
    <w:rsid w:val="00071876"/>
    <w:rsid w:val="000720AF"/>
    <w:rsid w:val="0007218D"/>
    <w:rsid w:val="00072246"/>
    <w:rsid w:val="000727D0"/>
    <w:rsid w:val="000735F6"/>
    <w:rsid w:val="000743AC"/>
    <w:rsid w:val="00074B78"/>
    <w:rsid w:val="00074DE9"/>
    <w:rsid w:val="00076898"/>
    <w:rsid w:val="00077137"/>
    <w:rsid w:val="00077223"/>
    <w:rsid w:val="00077E97"/>
    <w:rsid w:val="00080140"/>
    <w:rsid w:val="0008101D"/>
    <w:rsid w:val="0008141D"/>
    <w:rsid w:val="00081FAF"/>
    <w:rsid w:val="0008485B"/>
    <w:rsid w:val="00084B9B"/>
    <w:rsid w:val="00084EB4"/>
    <w:rsid w:val="00086022"/>
    <w:rsid w:val="0008630E"/>
    <w:rsid w:val="00086AB3"/>
    <w:rsid w:val="00086ED5"/>
    <w:rsid w:val="00087273"/>
    <w:rsid w:val="00087344"/>
    <w:rsid w:val="000877EE"/>
    <w:rsid w:val="00087990"/>
    <w:rsid w:val="0009007D"/>
    <w:rsid w:val="0009172C"/>
    <w:rsid w:val="00092602"/>
    <w:rsid w:val="00092BD3"/>
    <w:rsid w:val="0009320C"/>
    <w:rsid w:val="00093457"/>
    <w:rsid w:val="000943E0"/>
    <w:rsid w:val="00094F2A"/>
    <w:rsid w:val="000950C0"/>
    <w:rsid w:val="00096405"/>
    <w:rsid w:val="00097ED3"/>
    <w:rsid w:val="000A0995"/>
    <w:rsid w:val="000A1762"/>
    <w:rsid w:val="000A2517"/>
    <w:rsid w:val="000A2A22"/>
    <w:rsid w:val="000A3844"/>
    <w:rsid w:val="000A3CDF"/>
    <w:rsid w:val="000A4450"/>
    <w:rsid w:val="000A48EE"/>
    <w:rsid w:val="000A4C5B"/>
    <w:rsid w:val="000A57D5"/>
    <w:rsid w:val="000A581F"/>
    <w:rsid w:val="000A603A"/>
    <w:rsid w:val="000A68BB"/>
    <w:rsid w:val="000A6E1F"/>
    <w:rsid w:val="000A7AB6"/>
    <w:rsid w:val="000A7DE5"/>
    <w:rsid w:val="000B0170"/>
    <w:rsid w:val="000B0800"/>
    <w:rsid w:val="000B0F61"/>
    <w:rsid w:val="000B1032"/>
    <w:rsid w:val="000B13C2"/>
    <w:rsid w:val="000B382F"/>
    <w:rsid w:val="000B3E73"/>
    <w:rsid w:val="000B41B1"/>
    <w:rsid w:val="000B5A83"/>
    <w:rsid w:val="000B7597"/>
    <w:rsid w:val="000B7D86"/>
    <w:rsid w:val="000C062E"/>
    <w:rsid w:val="000C0BAA"/>
    <w:rsid w:val="000C162E"/>
    <w:rsid w:val="000C1896"/>
    <w:rsid w:val="000C281E"/>
    <w:rsid w:val="000C2B3B"/>
    <w:rsid w:val="000C357B"/>
    <w:rsid w:val="000C35FE"/>
    <w:rsid w:val="000C4134"/>
    <w:rsid w:val="000C5CAD"/>
    <w:rsid w:val="000C5E61"/>
    <w:rsid w:val="000C6500"/>
    <w:rsid w:val="000C658A"/>
    <w:rsid w:val="000C7409"/>
    <w:rsid w:val="000C7673"/>
    <w:rsid w:val="000D0B4C"/>
    <w:rsid w:val="000D0FDB"/>
    <w:rsid w:val="000D158C"/>
    <w:rsid w:val="000D2A3F"/>
    <w:rsid w:val="000D3223"/>
    <w:rsid w:val="000D5A9A"/>
    <w:rsid w:val="000D5B82"/>
    <w:rsid w:val="000D5E98"/>
    <w:rsid w:val="000D6110"/>
    <w:rsid w:val="000D7F62"/>
    <w:rsid w:val="000E06E5"/>
    <w:rsid w:val="000E0A86"/>
    <w:rsid w:val="000E0B40"/>
    <w:rsid w:val="000E1C63"/>
    <w:rsid w:val="000E1D0A"/>
    <w:rsid w:val="000E1E84"/>
    <w:rsid w:val="000E29FB"/>
    <w:rsid w:val="000E386F"/>
    <w:rsid w:val="000E4F72"/>
    <w:rsid w:val="000E5413"/>
    <w:rsid w:val="000E5867"/>
    <w:rsid w:val="000E5B16"/>
    <w:rsid w:val="000E60E1"/>
    <w:rsid w:val="000E65A8"/>
    <w:rsid w:val="000E686D"/>
    <w:rsid w:val="000E79A8"/>
    <w:rsid w:val="000E7B67"/>
    <w:rsid w:val="000F043A"/>
    <w:rsid w:val="000F079A"/>
    <w:rsid w:val="000F0EEA"/>
    <w:rsid w:val="000F1E4B"/>
    <w:rsid w:val="000F2425"/>
    <w:rsid w:val="000F306A"/>
    <w:rsid w:val="000F4106"/>
    <w:rsid w:val="000F420A"/>
    <w:rsid w:val="000F4608"/>
    <w:rsid w:val="000F4A56"/>
    <w:rsid w:val="000F4FA0"/>
    <w:rsid w:val="000F5CBE"/>
    <w:rsid w:val="000F5D50"/>
    <w:rsid w:val="000F5ECE"/>
    <w:rsid w:val="000F67CB"/>
    <w:rsid w:val="000F6D94"/>
    <w:rsid w:val="00100597"/>
    <w:rsid w:val="00100B34"/>
    <w:rsid w:val="0010113B"/>
    <w:rsid w:val="001013A9"/>
    <w:rsid w:val="00101815"/>
    <w:rsid w:val="001019E7"/>
    <w:rsid w:val="00101B63"/>
    <w:rsid w:val="00101DDC"/>
    <w:rsid w:val="00102517"/>
    <w:rsid w:val="00102E79"/>
    <w:rsid w:val="00103D31"/>
    <w:rsid w:val="00103F2E"/>
    <w:rsid w:val="00104B7B"/>
    <w:rsid w:val="0010534D"/>
    <w:rsid w:val="0010567E"/>
    <w:rsid w:val="00105A15"/>
    <w:rsid w:val="00107D51"/>
    <w:rsid w:val="001106E0"/>
    <w:rsid w:val="00110E9E"/>
    <w:rsid w:val="00110EEB"/>
    <w:rsid w:val="001118BD"/>
    <w:rsid w:val="00111991"/>
    <w:rsid w:val="00111BCA"/>
    <w:rsid w:val="00112518"/>
    <w:rsid w:val="00112D26"/>
    <w:rsid w:val="00113634"/>
    <w:rsid w:val="00114F21"/>
    <w:rsid w:val="00115037"/>
    <w:rsid w:val="00115F30"/>
    <w:rsid w:val="0011607F"/>
    <w:rsid w:val="00116111"/>
    <w:rsid w:val="00116DD4"/>
    <w:rsid w:val="00120600"/>
    <w:rsid w:val="001209D7"/>
    <w:rsid w:val="00120B08"/>
    <w:rsid w:val="00120C86"/>
    <w:rsid w:val="0012166B"/>
    <w:rsid w:val="00121B2C"/>
    <w:rsid w:val="00122D19"/>
    <w:rsid w:val="001230AE"/>
    <w:rsid w:val="00124D4E"/>
    <w:rsid w:val="00124D77"/>
    <w:rsid w:val="001252BC"/>
    <w:rsid w:val="00126240"/>
    <w:rsid w:val="001266BB"/>
    <w:rsid w:val="001266E1"/>
    <w:rsid w:val="00127280"/>
    <w:rsid w:val="001274C9"/>
    <w:rsid w:val="00130AE8"/>
    <w:rsid w:val="00130CB5"/>
    <w:rsid w:val="001311C7"/>
    <w:rsid w:val="0013130C"/>
    <w:rsid w:val="00131386"/>
    <w:rsid w:val="00131843"/>
    <w:rsid w:val="00131C7C"/>
    <w:rsid w:val="00131CF2"/>
    <w:rsid w:val="00131E89"/>
    <w:rsid w:val="001322C0"/>
    <w:rsid w:val="001325FC"/>
    <w:rsid w:val="001326B7"/>
    <w:rsid w:val="001329D5"/>
    <w:rsid w:val="00132A1C"/>
    <w:rsid w:val="001331B4"/>
    <w:rsid w:val="001345DE"/>
    <w:rsid w:val="00135187"/>
    <w:rsid w:val="00135916"/>
    <w:rsid w:val="00135D89"/>
    <w:rsid w:val="00135F17"/>
    <w:rsid w:val="00136553"/>
    <w:rsid w:val="00142353"/>
    <w:rsid w:val="00142BBC"/>
    <w:rsid w:val="00143183"/>
    <w:rsid w:val="0014421F"/>
    <w:rsid w:val="0014522E"/>
    <w:rsid w:val="00145838"/>
    <w:rsid w:val="0014588B"/>
    <w:rsid w:val="00145F00"/>
    <w:rsid w:val="00146D38"/>
    <w:rsid w:val="001471C7"/>
    <w:rsid w:val="0014760C"/>
    <w:rsid w:val="00150076"/>
    <w:rsid w:val="00150313"/>
    <w:rsid w:val="001503F1"/>
    <w:rsid w:val="00150605"/>
    <w:rsid w:val="001510A9"/>
    <w:rsid w:val="001519F0"/>
    <w:rsid w:val="00151ED8"/>
    <w:rsid w:val="0015230B"/>
    <w:rsid w:val="0015261A"/>
    <w:rsid w:val="0015281D"/>
    <w:rsid w:val="00152A27"/>
    <w:rsid w:val="001532F9"/>
    <w:rsid w:val="0015419B"/>
    <w:rsid w:val="00154B80"/>
    <w:rsid w:val="001550A9"/>
    <w:rsid w:val="00155811"/>
    <w:rsid w:val="00156103"/>
    <w:rsid w:val="00156485"/>
    <w:rsid w:val="00157647"/>
    <w:rsid w:val="001579E2"/>
    <w:rsid w:val="001603FF"/>
    <w:rsid w:val="00160979"/>
    <w:rsid w:val="001609DF"/>
    <w:rsid w:val="00161671"/>
    <w:rsid w:val="001646F6"/>
    <w:rsid w:val="00164704"/>
    <w:rsid w:val="0016563A"/>
    <w:rsid w:val="00165BE8"/>
    <w:rsid w:val="0016608F"/>
    <w:rsid w:val="001667C7"/>
    <w:rsid w:val="00166A35"/>
    <w:rsid w:val="00166E71"/>
    <w:rsid w:val="00167075"/>
    <w:rsid w:val="001707A7"/>
    <w:rsid w:val="00171384"/>
    <w:rsid w:val="00172275"/>
    <w:rsid w:val="0017321E"/>
    <w:rsid w:val="00174416"/>
    <w:rsid w:val="001748BF"/>
    <w:rsid w:val="001748C7"/>
    <w:rsid w:val="00174D80"/>
    <w:rsid w:val="00174E86"/>
    <w:rsid w:val="00176D28"/>
    <w:rsid w:val="00177524"/>
    <w:rsid w:val="00177C65"/>
    <w:rsid w:val="00177F9D"/>
    <w:rsid w:val="0018066F"/>
    <w:rsid w:val="001809B7"/>
    <w:rsid w:val="00180AE3"/>
    <w:rsid w:val="00181BAF"/>
    <w:rsid w:val="0018222B"/>
    <w:rsid w:val="0018266A"/>
    <w:rsid w:val="0018282C"/>
    <w:rsid w:val="00182BC5"/>
    <w:rsid w:val="001843CC"/>
    <w:rsid w:val="00184811"/>
    <w:rsid w:val="00185D3D"/>
    <w:rsid w:val="001875AD"/>
    <w:rsid w:val="00187B79"/>
    <w:rsid w:val="0019386C"/>
    <w:rsid w:val="00193DD5"/>
    <w:rsid w:val="001941EC"/>
    <w:rsid w:val="0019479F"/>
    <w:rsid w:val="00194823"/>
    <w:rsid w:val="00195049"/>
    <w:rsid w:val="00195216"/>
    <w:rsid w:val="0019562E"/>
    <w:rsid w:val="00195911"/>
    <w:rsid w:val="00196970"/>
    <w:rsid w:val="00196DF9"/>
    <w:rsid w:val="00196E8B"/>
    <w:rsid w:val="0019775F"/>
    <w:rsid w:val="00197BD2"/>
    <w:rsid w:val="001A0B1C"/>
    <w:rsid w:val="001A1524"/>
    <w:rsid w:val="001A161E"/>
    <w:rsid w:val="001A2151"/>
    <w:rsid w:val="001A224A"/>
    <w:rsid w:val="001A4A67"/>
    <w:rsid w:val="001A4C9B"/>
    <w:rsid w:val="001A4F82"/>
    <w:rsid w:val="001A551F"/>
    <w:rsid w:val="001A559E"/>
    <w:rsid w:val="001A59DC"/>
    <w:rsid w:val="001A5AC9"/>
    <w:rsid w:val="001A7574"/>
    <w:rsid w:val="001A77A4"/>
    <w:rsid w:val="001B0562"/>
    <w:rsid w:val="001B0E12"/>
    <w:rsid w:val="001B1F95"/>
    <w:rsid w:val="001B28C1"/>
    <w:rsid w:val="001B3076"/>
    <w:rsid w:val="001B38A5"/>
    <w:rsid w:val="001B4A7E"/>
    <w:rsid w:val="001B4D18"/>
    <w:rsid w:val="001B4F49"/>
    <w:rsid w:val="001B5AFF"/>
    <w:rsid w:val="001B5C07"/>
    <w:rsid w:val="001B5FA1"/>
    <w:rsid w:val="001B63EF"/>
    <w:rsid w:val="001B731E"/>
    <w:rsid w:val="001B78C3"/>
    <w:rsid w:val="001C01E1"/>
    <w:rsid w:val="001C07EC"/>
    <w:rsid w:val="001C0CB4"/>
    <w:rsid w:val="001C19C8"/>
    <w:rsid w:val="001C2326"/>
    <w:rsid w:val="001C3A9F"/>
    <w:rsid w:val="001C3BF5"/>
    <w:rsid w:val="001C4600"/>
    <w:rsid w:val="001C4D13"/>
    <w:rsid w:val="001C622A"/>
    <w:rsid w:val="001C7421"/>
    <w:rsid w:val="001D0880"/>
    <w:rsid w:val="001D0BAE"/>
    <w:rsid w:val="001D15BF"/>
    <w:rsid w:val="001D2E9E"/>
    <w:rsid w:val="001D4084"/>
    <w:rsid w:val="001D485E"/>
    <w:rsid w:val="001D4922"/>
    <w:rsid w:val="001D4B7E"/>
    <w:rsid w:val="001D4DD2"/>
    <w:rsid w:val="001D504F"/>
    <w:rsid w:val="001D5345"/>
    <w:rsid w:val="001D61B9"/>
    <w:rsid w:val="001E0239"/>
    <w:rsid w:val="001E046C"/>
    <w:rsid w:val="001E09B1"/>
    <w:rsid w:val="001E2822"/>
    <w:rsid w:val="001E29CF"/>
    <w:rsid w:val="001E2E34"/>
    <w:rsid w:val="001E318C"/>
    <w:rsid w:val="001E3ACC"/>
    <w:rsid w:val="001E402B"/>
    <w:rsid w:val="001E4ED1"/>
    <w:rsid w:val="001E561F"/>
    <w:rsid w:val="001E5A82"/>
    <w:rsid w:val="001E5FB6"/>
    <w:rsid w:val="001E646A"/>
    <w:rsid w:val="001E76FC"/>
    <w:rsid w:val="001E7D03"/>
    <w:rsid w:val="001F0958"/>
    <w:rsid w:val="001F096C"/>
    <w:rsid w:val="001F0AB5"/>
    <w:rsid w:val="001F0FDD"/>
    <w:rsid w:val="001F1887"/>
    <w:rsid w:val="001F4CCD"/>
    <w:rsid w:val="001F7BB1"/>
    <w:rsid w:val="002002D5"/>
    <w:rsid w:val="00200C26"/>
    <w:rsid w:val="0020122C"/>
    <w:rsid w:val="002017A2"/>
    <w:rsid w:val="002021E1"/>
    <w:rsid w:val="00202C6B"/>
    <w:rsid w:val="00202CAA"/>
    <w:rsid w:val="00204CAE"/>
    <w:rsid w:val="00205034"/>
    <w:rsid w:val="00205B8E"/>
    <w:rsid w:val="00205FEF"/>
    <w:rsid w:val="00206B6C"/>
    <w:rsid w:val="00207AC0"/>
    <w:rsid w:val="00207AD7"/>
    <w:rsid w:val="00207DFA"/>
    <w:rsid w:val="002103BD"/>
    <w:rsid w:val="00211509"/>
    <w:rsid w:val="00211BD1"/>
    <w:rsid w:val="00211F41"/>
    <w:rsid w:val="00212D24"/>
    <w:rsid w:val="0021320C"/>
    <w:rsid w:val="002137E6"/>
    <w:rsid w:val="002141B5"/>
    <w:rsid w:val="00214D04"/>
    <w:rsid w:val="00214DAE"/>
    <w:rsid w:val="00215EFE"/>
    <w:rsid w:val="002168B8"/>
    <w:rsid w:val="00216C46"/>
    <w:rsid w:val="00216CCB"/>
    <w:rsid w:val="00217EDC"/>
    <w:rsid w:val="002202B9"/>
    <w:rsid w:val="002212F9"/>
    <w:rsid w:val="00221D7F"/>
    <w:rsid w:val="00222056"/>
    <w:rsid w:val="00222106"/>
    <w:rsid w:val="00222432"/>
    <w:rsid w:val="00222701"/>
    <w:rsid w:val="00222768"/>
    <w:rsid w:val="00222807"/>
    <w:rsid w:val="00222987"/>
    <w:rsid w:val="00222D52"/>
    <w:rsid w:val="002237A3"/>
    <w:rsid w:val="00224494"/>
    <w:rsid w:val="002247DB"/>
    <w:rsid w:val="00224D5A"/>
    <w:rsid w:val="002251EC"/>
    <w:rsid w:val="002254E8"/>
    <w:rsid w:val="0022599A"/>
    <w:rsid w:val="002277D5"/>
    <w:rsid w:val="0023077D"/>
    <w:rsid w:val="00230E5E"/>
    <w:rsid w:val="00232F11"/>
    <w:rsid w:val="00232FE4"/>
    <w:rsid w:val="0023338B"/>
    <w:rsid w:val="00233B0A"/>
    <w:rsid w:val="00233D7C"/>
    <w:rsid w:val="00234026"/>
    <w:rsid w:val="00234A81"/>
    <w:rsid w:val="00234B74"/>
    <w:rsid w:val="002351C5"/>
    <w:rsid w:val="002360D0"/>
    <w:rsid w:val="00240783"/>
    <w:rsid w:val="002419E2"/>
    <w:rsid w:val="00241A7F"/>
    <w:rsid w:val="00242372"/>
    <w:rsid w:val="00242387"/>
    <w:rsid w:val="0024247A"/>
    <w:rsid w:val="0024297E"/>
    <w:rsid w:val="00242ADA"/>
    <w:rsid w:val="00242BF3"/>
    <w:rsid w:val="00243109"/>
    <w:rsid w:val="002432B2"/>
    <w:rsid w:val="002435F2"/>
    <w:rsid w:val="00243778"/>
    <w:rsid w:val="00243EAF"/>
    <w:rsid w:val="00244A1E"/>
    <w:rsid w:val="002455A5"/>
    <w:rsid w:val="00245E91"/>
    <w:rsid w:val="00246797"/>
    <w:rsid w:val="002467A6"/>
    <w:rsid w:val="00247467"/>
    <w:rsid w:val="00247D9E"/>
    <w:rsid w:val="002503B7"/>
    <w:rsid w:val="00250808"/>
    <w:rsid w:val="0025082B"/>
    <w:rsid w:val="00250D95"/>
    <w:rsid w:val="002523E4"/>
    <w:rsid w:val="002526ED"/>
    <w:rsid w:val="00252D55"/>
    <w:rsid w:val="002531AD"/>
    <w:rsid w:val="002536C8"/>
    <w:rsid w:val="00253A83"/>
    <w:rsid w:val="002541AF"/>
    <w:rsid w:val="0025492E"/>
    <w:rsid w:val="00254F41"/>
    <w:rsid w:val="002550C6"/>
    <w:rsid w:val="00255121"/>
    <w:rsid w:val="002554DE"/>
    <w:rsid w:val="00256CA2"/>
    <w:rsid w:val="00257FC9"/>
    <w:rsid w:val="00260CA3"/>
    <w:rsid w:val="00260D55"/>
    <w:rsid w:val="0026181B"/>
    <w:rsid w:val="00261ABA"/>
    <w:rsid w:val="00262D34"/>
    <w:rsid w:val="00262FFE"/>
    <w:rsid w:val="002630D1"/>
    <w:rsid w:val="00265683"/>
    <w:rsid w:val="002656EB"/>
    <w:rsid w:val="00265731"/>
    <w:rsid w:val="00266C98"/>
    <w:rsid w:val="00266FF9"/>
    <w:rsid w:val="00267478"/>
    <w:rsid w:val="00267B0A"/>
    <w:rsid w:val="002708B0"/>
    <w:rsid w:val="00270C9D"/>
    <w:rsid w:val="00270D54"/>
    <w:rsid w:val="002714AB"/>
    <w:rsid w:val="002743F3"/>
    <w:rsid w:val="00274748"/>
    <w:rsid w:val="00274751"/>
    <w:rsid w:val="002749C0"/>
    <w:rsid w:val="00275BBD"/>
    <w:rsid w:val="00275C22"/>
    <w:rsid w:val="00276387"/>
    <w:rsid w:val="00276837"/>
    <w:rsid w:val="002779A7"/>
    <w:rsid w:val="00280A62"/>
    <w:rsid w:val="00280D07"/>
    <w:rsid w:val="00283465"/>
    <w:rsid w:val="00283AFE"/>
    <w:rsid w:val="00283F6B"/>
    <w:rsid w:val="00285314"/>
    <w:rsid w:val="00285DC2"/>
    <w:rsid w:val="00285DDA"/>
    <w:rsid w:val="002866A8"/>
    <w:rsid w:val="00286A2E"/>
    <w:rsid w:val="002876B3"/>
    <w:rsid w:val="00287715"/>
    <w:rsid w:val="00287E04"/>
    <w:rsid w:val="00290A07"/>
    <w:rsid w:val="002912C7"/>
    <w:rsid w:val="00291E25"/>
    <w:rsid w:val="00293010"/>
    <w:rsid w:val="00293621"/>
    <w:rsid w:val="002966D2"/>
    <w:rsid w:val="00296974"/>
    <w:rsid w:val="00297192"/>
    <w:rsid w:val="00297CF0"/>
    <w:rsid w:val="002A0C77"/>
    <w:rsid w:val="002A108F"/>
    <w:rsid w:val="002A1B25"/>
    <w:rsid w:val="002A1DE4"/>
    <w:rsid w:val="002A2E47"/>
    <w:rsid w:val="002A3414"/>
    <w:rsid w:val="002A496B"/>
    <w:rsid w:val="002A4DD9"/>
    <w:rsid w:val="002A53E5"/>
    <w:rsid w:val="002A53EC"/>
    <w:rsid w:val="002A5A75"/>
    <w:rsid w:val="002A6637"/>
    <w:rsid w:val="002A6D8C"/>
    <w:rsid w:val="002A7AF2"/>
    <w:rsid w:val="002A7CEC"/>
    <w:rsid w:val="002B1EA0"/>
    <w:rsid w:val="002B2A78"/>
    <w:rsid w:val="002B2D95"/>
    <w:rsid w:val="002B2F1F"/>
    <w:rsid w:val="002B3145"/>
    <w:rsid w:val="002B5F6C"/>
    <w:rsid w:val="002B6BFD"/>
    <w:rsid w:val="002C030C"/>
    <w:rsid w:val="002C059E"/>
    <w:rsid w:val="002C12DB"/>
    <w:rsid w:val="002C3898"/>
    <w:rsid w:val="002C3D9B"/>
    <w:rsid w:val="002C4176"/>
    <w:rsid w:val="002C4508"/>
    <w:rsid w:val="002C45DB"/>
    <w:rsid w:val="002C580C"/>
    <w:rsid w:val="002C59C6"/>
    <w:rsid w:val="002C6033"/>
    <w:rsid w:val="002C6ECB"/>
    <w:rsid w:val="002D0ABA"/>
    <w:rsid w:val="002D1EB6"/>
    <w:rsid w:val="002D21EE"/>
    <w:rsid w:val="002D263F"/>
    <w:rsid w:val="002D30AB"/>
    <w:rsid w:val="002D3570"/>
    <w:rsid w:val="002D3649"/>
    <w:rsid w:val="002D36C4"/>
    <w:rsid w:val="002D437F"/>
    <w:rsid w:val="002D4FCF"/>
    <w:rsid w:val="002D5C36"/>
    <w:rsid w:val="002D62E2"/>
    <w:rsid w:val="002D63BD"/>
    <w:rsid w:val="002D6508"/>
    <w:rsid w:val="002D7245"/>
    <w:rsid w:val="002D7535"/>
    <w:rsid w:val="002D7E59"/>
    <w:rsid w:val="002E02BC"/>
    <w:rsid w:val="002E043B"/>
    <w:rsid w:val="002E07E0"/>
    <w:rsid w:val="002E0AA3"/>
    <w:rsid w:val="002E0DF1"/>
    <w:rsid w:val="002E1898"/>
    <w:rsid w:val="002E268E"/>
    <w:rsid w:val="002E3A7D"/>
    <w:rsid w:val="002E3A8A"/>
    <w:rsid w:val="002E3A97"/>
    <w:rsid w:val="002E3DC4"/>
    <w:rsid w:val="002E4094"/>
    <w:rsid w:val="002E6757"/>
    <w:rsid w:val="002E71C2"/>
    <w:rsid w:val="002F0E16"/>
    <w:rsid w:val="002F191D"/>
    <w:rsid w:val="002F1E96"/>
    <w:rsid w:val="002F2237"/>
    <w:rsid w:val="002F29D6"/>
    <w:rsid w:val="002F377B"/>
    <w:rsid w:val="002F3BD7"/>
    <w:rsid w:val="002F4276"/>
    <w:rsid w:val="002F47B8"/>
    <w:rsid w:val="002F66BF"/>
    <w:rsid w:val="002F6EA1"/>
    <w:rsid w:val="002F7464"/>
    <w:rsid w:val="002F7A7D"/>
    <w:rsid w:val="00300C1F"/>
    <w:rsid w:val="00300DE3"/>
    <w:rsid w:val="0030255B"/>
    <w:rsid w:val="0030292F"/>
    <w:rsid w:val="003041E5"/>
    <w:rsid w:val="00304812"/>
    <w:rsid w:val="003048E6"/>
    <w:rsid w:val="003058AC"/>
    <w:rsid w:val="003061A2"/>
    <w:rsid w:val="00306F96"/>
    <w:rsid w:val="00307264"/>
    <w:rsid w:val="003075C9"/>
    <w:rsid w:val="00307C4D"/>
    <w:rsid w:val="003100A2"/>
    <w:rsid w:val="00311A1F"/>
    <w:rsid w:val="003122F5"/>
    <w:rsid w:val="00313194"/>
    <w:rsid w:val="003136F1"/>
    <w:rsid w:val="00314B33"/>
    <w:rsid w:val="003166E3"/>
    <w:rsid w:val="00316FB5"/>
    <w:rsid w:val="0032004C"/>
    <w:rsid w:val="00320B71"/>
    <w:rsid w:val="003214AB"/>
    <w:rsid w:val="003230B6"/>
    <w:rsid w:val="00323793"/>
    <w:rsid w:val="003239FE"/>
    <w:rsid w:val="003250D7"/>
    <w:rsid w:val="003251C0"/>
    <w:rsid w:val="003257C9"/>
    <w:rsid w:val="00325C55"/>
    <w:rsid w:val="00325EFD"/>
    <w:rsid w:val="00326F47"/>
    <w:rsid w:val="003274DA"/>
    <w:rsid w:val="00327C63"/>
    <w:rsid w:val="00327DB4"/>
    <w:rsid w:val="003306D6"/>
    <w:rsid w:val="00330E12"/>
    <w:rsid w:val="00331B90"/>
    <w:rsid w:val="003336DA"/>
    <w:rsid w:val="003338EB"/>
    <w:rsid w:val="00333E11"/>
    <w:rsid w:val="00334179"/>
    <w:rsid w:val="003342DE"/>
    <w:rsid w:val="003365B2"/>
    <w:rsid w:val="003376A9"/>
    <w:rsid w:val="00337740"/>
    <w:rsid w:val="003377E1"/>
    <w:rsid w:val="0034041F"/>
    <w:rsid w:val="003404DE"/>
    <w:rsid w:val="00340795"/>
    <w:rsid w:val="0034081E"/>
    <w:rsid w:val="00341164"/>
    <w:rsid w:val="00341871"/>
    <w:rsid w:val="00341ADE"/>
    <w:rsid w:val="00342BF3"/>
    <w:rsid w:val="00342E19"/>
    <w:rsid w:val="00343D5C"/>
    <w:rsid w:val="0034448F"/>
    <w:rsid w:val="00344925"/>
    <w:rsid w:val="0034500A"/>
    <w:rsid w:val="003466E2"/>
    <w:rsid w:val="003473F7"/>
    <w:rsid w:val="003474AA"/>
    <w:rsid w:val="0035030B"/>
    <w:rsid w:val="00351C0C"/>
    <w:rsid w:val="00352EB2"/>
    <w:rsid w:val="00352FE3"/>
    <w:rsid w:val="00353146"/>
    <w:rsid w:val="003533AE"/>
    <w:rsid w:val="003540AE"/>
    <w:rsid w:val="00355011"/>
    <w:rsid w:val="0035525C"/>
    <w:rsid w:val="00355796"/>
    <w:rsid w:val="00356CCE"/>
    <w:rsid w:val="00356D48"/>
    <w:rsid w:val="00356FCF"/>
    <w:rsid w:val="00357388"/>
    <w:rsid w:val="00357A35"/>
    <w:rsid w:val="00357DDA"/>
    <w:rsid w:val="0036144E"/>
    <w:rsid w:val="00362056"/>
    <w:rsid w:val="0036210A"/>
    <w:rsid w:val="00362334"/>
    <w:rsid w:val="00362448"/>
    <w:rsid w:val="0036255D"/>
    <w:rsid w:val="00362597"/>
    <w:rsid w:val="00363095"/>
    <w:rsid w:val="00363858"/>
    <w:rsid w:val="00363E4C"/>
    <w:rsid w:val="00363FC1"/>
    <w:rsid w:val="00364858"/>
    <w:rsid w:val="0036521F"/>
    <w:rsid w:val="00365582"/>
    <w:rsid w:val="00365C5C"/>
    <w:rsid w:val="00366F53"/>
    <w:rsid w:val="00367342"/>
    <w:rsid w:val="0036792B"/>
    <w:rsid w:val="00370051"/>
    <w:rsid w:val="00370676"/>
    <w:rsid w:val="00373ED4"/>
    <w:rsid w:val="00374F70"/>
    <w:rsid w:val="00375557"/>
    <w:rsid w:val="003758B7"/>
    <w:rsid w:val="00376597"/>
    <w:rsid w:val="00377605"/>
    <w:rsid w:val="00377917"/>
    <w:rsid w:val="0037792B"/>
    <w:rsid w:val="003779DE"/>
    <w:rsid w:val="00377BD2"/>
    <w:rsid w:val="0038031F"/>
    <w:rsid w:val="00380444"/>
    <w:rsid w:val="00383099"/>
    <w:rsid w:val="003838FF"/>
    <w:rsid w:val="00384D84"/>
    <w:rsid w:val="003851B0"/>
    <w:rsid w:val="00386C1F"/>
    <w:rsid w:val="00386EE3"/>
    <w:rsid w:val="003873AD"/>
    <w:rsid w:val="0038744F"/>
    <w:rsid w:val="00387F60"/>
    <w:rsid w:val="00390044"/>
    <w:rsid w:val="003907D9"/>
    <w:rsid w:val="003913A4"/>
    <w:rsid w:val="003924B8"/>
    <w:rsid w:val="0039257B"/>
    <w:rsid w:val="003926C8"/>
    <w:rsid w:val="00393AF0"/>
    <w:rsid w:val="00394E05"/>
    <w:rsid w:val="0039534D"/>
    <w:rsid w:val="00395516"/>
    <w:rsid w:val="003957C5"/>
    <w:rsid w:val="0039679C"/>
    <w:rsid w:val="00396E8B"/>
    <w:rsid w:val="00397248"/>
    <w:rsid w:val="003A0B1A"/>
    <w:rsid w:val="003A121D"/>
    <w:rsid w:val="003A146C"/>
    <w:rsid w:val="003A1787"/>
    <w:rsid w:val="003A2442"/>
    <w:rsid w:val="003A2CD0"/>
    <w:rsid w:val="003A346A"/>
    <w:rsid w:val="003A3B4D"/>
    <w:rsid w:val="003A4CCC"/>
    <w:rsid w:val="003A5A7B"/>
    <w:rsid w:val="003A5E70"/>
    <w:rsid w:val="003A5FD3"/>
    <w:rsid w:val="003A67F9"/>
    <w:rsid w:val="003A6D28"/>
    <w:rsid w:val="003A7C47"/>
    <w:rsid w:val="003B01C1"/>
    <w:rsid w:val="003B0533"/>
    <w:rsid w:val="003B0C83"/>
    <w:rsid w:val="003B1B18"/>
    <w:rsid w:val="003B1B83"/>
    <w:rsid w:val="003B33FB"/>
    <w:rsid w:val="003B3466"/>
    <w:rsid w:val="003B38D7"/>
    <w:rsid w:val="003B38D8"/>
    <w:rsid w:val="003B4563"/>
    <w:rsid w:val="003B47C8"/>
    <w:rsid w:val="003B4C27"/>
    <w:rsid w:val="003B50C5"/>
    <w:rsid w:val="003B53E0"/>
    <w:rsid w:val="003B55EE"/>
    <w:rsid w:val="003B56B4"/>
    <w:rsid w:val="003B6E5B"/>
    <w:rsid w:val="003B6FEC"/>
    <w:rsid w:val="003B7042"/>
    <w:rsid w:val="003C04D3"/>
    <w:rsid w:val="003C0A12"/>
    <w:rsid w:val="003C0E70"/>
    <w:rsid w:val="003C2164"/>
    <w:rsid w:val="003C2821"/>
    <w:rsid w:val="003C3F8D"/>
    <w:rsid w:val="003C4D40"/>
    <w:rsid w:val="003C55CA"/>
    <w:rsid w:val="003C596B"/>
    <w:rsid w:val="003C5C74"/>
    <w:rsid w:val="003C5FD9"/>
    <w:rsid w:val="003C7118"/>
    <w:rsid w:val="003C724B"/>
    <w:rsid w:val="003C7932"/>
    <w:rsid w:val="003C7A5D"/>
    <w:rsid w:val="003C7F8E"/>
    <w:rsid w:val="003D04AD"/>
    <w:rsid w:val="003D08F7"/>
    <w:rsid w:val="003D0C1F"/>
    <w:rsid w:val="003D0D0E"/>
    <w:rsid w:val="003D1113"/>
    <w:rsid w:val="003D14E7"/>
    <w:rsid w:val="003D186A"/>
    <w:rsid w:val="003D2319"/>
    <w:rsid w:val="003D24B7"/>
    <w:rsid w:val="003D258F"/>
    <w:rsid w:val="003D31E0"/>
    <w:rsid w:val="003D3257"/>
    <w:rsid w:val="003D34D3"/>
    <w:rsid w:val="003D3710"/>
    <w:rsid w:val="003D40D2"/>
    <w:rsid w:val="003D4919"/>
    <w:rsid w:val="003D4B03"/>
    <w:rsid w:val="003D558C"/>
    <w:rsid w:val="003D617C"/>
    <w:rsid w:val="003D6BD3"/>
    <w:rsid w:val="003D7030"/>
    <w:rsid w:val="003E1A6D"/>
    <w:rsid w:val="003E2210"/>
    <w:rsid w:val="003E2F8A"/>
    <w:rsid w:val="003E3447"/>
    <w:rsid w:val="003E3749"/>
    <w:rsid w:val="003E381B"/>
    <w:rsid w:val="003E3DCF"/>
    <w:rsid w:val="003E41D1"/>
    <w:rsid w:val="003E511E"/>
    <w:rsid w:val="003E5327"/>
    <w:rsid w:val="003E5BEF"/>
    <w:rsid w:val="003E60B5"/>
    <w:rsid w:val="003E61C3"/>
    <w:rsid w:val="003E68F5"/>
    <w:rsid w:val="003E690A"/>
    <w:rsid w:val="003E70B5"/>
    <w:rsid w:val="003F0B84"/>
    <w:rsid w:val="003F11E8"/>
    <w:rsid w:val="003F12C3"/>
    <w:rsid w:val="003F286A"/>
    <w:rsid w:val="003F30C2"/>
    <w:rsid w:val="003F4945"/>
    <w:rsid w:val="003F4C44"/>
    <w:rsid w:val="003F57E7"/>
    <w:rsid w:val="003F5F3E"/>
    <w:rsid w:val="003F646A"/>
    <w:rsid w:val="003F6AD7"/>
    <w:rsid w:val="003F7978"/>
    <w:rsid w:val="003F7A45"/>
    <w:rsid w:val="004012C2"/>
    <w:rsid w:val="00401D40"/>
    <w:rsid w:val="00401E69"/>
    <w:rsid w:val="00402C2F"/>
    <w:rsid w:val="00402D88"/>
    <w:rsid w:val="00404253"/>
    <w:rsid w:val="00404544"/>
    <w:rsid w:val="00404A1E"/>
    <w:rsid w:val="0040548B"/>
    <w:rsid w:val="00405C0A"/>
    <w:rsid w:val="00406AA4"/>
    <w:rsid w:val="0040716D"/>
    <w:rsid w:val="00407A20"/>
    <w:rsid w:val="0041085E"/>
    <w:rsid w:val="004123FA"/>
    <w:rsid w:val="004126C1"/>
    <w:rsid w:val="00413304"/>
    <w:rsid w:val="004148A7"/>
    <w:rsid w:val="00414C7F"/>
    <w:rsid w:val="00414DA7"/>
    <w:rsid w:val="00415516"/>
    <w:rsid w:val="00415B53"/>
    <w:rsid w:val="00415B89"/>
    <w:rsid w:val="004167A5"/>
    <w:rsid w:val="004172E9"/>
    <w:rsid w:val="0041744D"/>
    <w:rsid w:val="0042038D"/>
    <w:rsid w:val="004204E4"/>
    <w:rsid w:val="00420B02"/>
    <w:rsid w:val="00420C63"/>
    <w:rsid w:val="00421590"/>
    <w:rsid w:val="0042196B"/>
    <w:rsid w:val="00421D6D"/>
    <w:rsid w:val="004229D3"/>
    <w:rsid w:val="00422C02"/>
    <w:rsid w:val="00422C9C"/>
    <w:rsid w:val="00422F31"/>
    <w:rsid w:val="00423531"/>
    <w:rsid w:val="00424392"/>
    <w:rsid w:val="0042443A"/>
    <w:rsid w:val="00424533"/>
    <w:rsid w:val="004245AC"/>
    <w:rsid w:val="00424BEA"/>
    <w:rsid w:val="004260E1"/>
    <w:rsid w:val="00426264"/>
    <w:rsid w:val="00426A47"/>
    <w:rsid w:val="00426D72"/>
    <w:rsid w:val="00426F64"/>
    <w:rsid w:val="004278D6"/>
    <w:rsid w:val="00427AA0"/>
    <w:rsid w:val="0043022E"/>
    <w:rsid w:val="004309F0"/>
    <w:rsid w:val="00430FAC"/>
    <w:rsid w:val="00432040"/>
    <w:rsid w:val="00432F99"/>
    <w:rsid w:val="0043399F"/>
    <w:rsid w:val="00433BD8"/>
    <w:rsid w:val="00434D54"/>
    <w:rsid w:val="0043502C"/>
    <w:rsid w:val="004351E7"/>
    <w:rsid w:val="004353DF"/>
    <w:rsid w:val="0043559C"/>
    <w:rsid w:val="0043596B"/>
    <w:rsid w:val="004372B5"/>
    <w:rsid w:val="004379B5"/>
    <w:rsid w:val="00437DF2"/>
    <w:rsid w:val="00440217"/>
    <w:rsid w:val="0044127E"/>
    <w:rsid w:val="004421F7"/>
    <w:rsid w:val="00442C8B"/>
    <w:rsid w:val="0044367F"/>
    <w:rsid w:val="00443C92"/>
    <w:rsid w:val="00443E24"/>
    <w:rsid w:val="00443F8C"/>
    <w:rsid w:val="00444512"/>
    <w:rsid w:val="004450E6"/>
    <w:rsid w:val="00445591"/>
    <w:rsid w:val="004470AA"/>
    <w:rsid w:val="00447EC4"/>
    <w:rsid w:val="0045093D"/>
    <w:rsid w:val="00451143"/>
    <w:rsid w:val="004517DA"/>
    <w:rsid w:val="00451C6A"/>
    <w:rsid w:val="0045259B"/>
    <w:rsid w:val="00452617"/>
    <w:rsid w:val="00452E20"/>
    <w:rsid w:val="00452FD2"/>
    <w:rsid w:val="00454558"/>
    <w:rsid w:val="004550C5"/>
    <w:rsid w:val="00455726"/>
    <w:rsid w:val="0045594A"/>
    <w:rsid w:val="00456B3C"/>
    <w:rsid w:val="00456F21"/>
    <w:rsid w:val="0045712C"/>
    <w:rsid w:val="0045738F"/>
    <w:rsid w:val="00457A17"/>
    <w:rsid w:val="00460858"/>
    <w:rsid w:val="0046185B"/>
    <w:rsid w:val="004625A6"/>
    <w:rsid w:val="00463F86"/>
    <w:rsid w:val="0046408B"/>
    <w:rsid w:val="00464347"/>
    <w:rsid w:val="004645EC"/>
    <w:rsid w:val="004646B3"/>
    <w:rsid w:val="00464D85"/>
    <w:rsid w:val="00465934"/>
    <w:rsid w:val="00466726"/>
    <w:rsid w:val="00466A81"/>
    <w:rsid w:val="004678A2"/>
    <w:rsid w:val="00470437"/>
    <w:rsid w:val="00470E30"/>
    <w:rsid w:val="00471F7B"/>
    <w:rsid w:val="004732A9"/>
    <w:rsid w:val="004733D0"/>
    <w:rsid w:val="00473DE4"/>
    <w:rsid w:val="00473E95"/>
    <w:rsid w:val="00473F31"/>
    <w:rsid w:val="0047414E"/>
    <w:rsid w:val="0047525D"/>
    <w:rsid w:val="004754F7"/>
    <w:rsid w:val="0047598B"/>
    <w:rsid w:val="004765C5"/>
    <w:rsid w:val="0047660B"/>
    <w:rsid w:val="00477A06"/>
    <w:rsid w:val="00480719"/>
    <w:rsid w:val="00480BA9"/>
    <w:rsid w:val="00481218"/>
    <w:rsid w:val="004818B0"/>
    <w:rsid w:val="00481B6C"/>
    <w:rsid w:val="00481EA8"/>
    <w:rsid w:val="0048281B"/>
    <w:rsid w:val="004829BF"/>
    <w:rsid w:val="00482A71"/>
    <w:rsid w:val="004832CB"/>
    <w:rsid w:val="00483630"/>
    <w:rsid w:val="004838A0"/>
    <w:rsid w:val="0048425B"/>
    <w:rsid w:val="00484D11"/>
    <w:rsid w:val="004855C5"/>
    <w:rsid w:val="0048596D"/>
    <w:rsid w:val="0048616D"/>
    <w:rsid w:val="004865EC"/>
    <w:rsid w:val="00486604"/>
    <w:rsid w:val="0048766C"/>
    <w:rsid w:val="004877D9"/>
    <w:rsid w:val="00487A91"/>
    <w:rsid w:val="00491298"/>
    <w:rsid w:val="004919A5"/>
    <w:rsid w:val="004938EA"/>
    <w:rsid w:val="00494C95"/>
    <w:rsid w:val="00495167"/>
    <w:rsid w:val="00495DF6"/>
    <w:rsid w:val="00496560"/>
    <w:rsid w:val="00496D63"/>
    <w:rsid w:val="004A0312"/>
    <w:rsid w:val="004A0634"/>
    <w:rsid w:val="004A06D8"/>
    <w:rsid w:val="004A0E11"/>
    <w:rsid w:val="004A188B"/>
    <w:rsid w:val="004A1CAF"/>
    <w:rsid w:val="004A280E"/>
    <w:rsid w:val="004A3CDD"/>
    <w:rsid w:val="004A4388"/>
    <w:rsid w:val="004A6325"/>
    <w:rsid w:val="004A64D3"/>
    <w:rsid w:val="004A66BC"/>
    <w:rsid w:val="004A6D26"/>
    <w:rsid w:val="004A713A"/>
    <w:rsid w:val="004A75C0"/>
    <w:rsid w:val="004A78A6"/>
    <w:rsid w:val="004A7DD6"/>
    <w:rsid w:val="004A7FB6"/>
    <w:rsid w:val="004B0416"/>
    <w:rsid w:val="004B0875"/>
    <w:rsid w:val="004B09B8"/>
    <w:rsid w:val="004B0CAE"/>
    <w:rsid w:val="004B21F0"/>
    <w:rsid w:val="004B4A3B"/>
    <w:rsid w:val="004B687C"/>
    <w:rsid w:val="004B68BA"/>
    <w:rsid w:val="004B7486"/>
    <w:rsid w:val="004B7AC4"/>
    <w:rsid w:val="004C0173"/>
    <w:rsid w:val="004C10C0"/>
    <w:rsid w:val="004C1FA8"/>
    <w:rsid w:val="004C3521"/>
    <w:rsid w:val="004C5276"/>
    <w:rsid w:val="004C52FB"/>
    <w:rsid w:val="004C5F3E"/>
    <w:rsid w:val="004C6012"/>
    <w:rsid w:val="004C7A5D"/>
    <w:rsid w:val="004C7F4D"/>
    <w:rsid w:val="004D09E9"/>
    <w:rsid w:val="004D0B56"/>
    <w:rsid w:val="004D11DC"/>
    <w:rsid w:val="004D221C"/>
    <w:rsid w:val="004D2DEE"/>
    <w:rsid w:val="004D364F"/>
    <w:rsid w:val="004D37EC"/>
    <w:rsid w:val="004D403A"/>
    <w:rsid w:val="004D40B0"/>
    <w:rsid w:val="004D412A"/>
    <w:rsid w:val="004D41E8"/>
    <w:rsid w:val="004D48F9"/>
    <w:rsid w:val="004D5D64"/>
    <w:rsid w:val="004D6A89"/>
    <w:rsid w:val="004D6B10"/>
    <w:rsid w:val="004D746B"/>
    <w:rsid w:val="004D77D6"/>
    <w:rsid w:val="004D7CBE"/>
    <w:rsid w:val="004E043E"/>
    <w:rsid w:val="004E0F68"/>
    <w:rsid w:val="004E0F6C"/>
    <w:rsid w:val="004E1917"/>
    <w:rsid w:val="004E2584"/>
    <w:rsid w:val="004E3000"/>
    <w:rsid w:val="004E346B"/>
    <w:rsid w:val="004E5904"/>
    <w:rsid w:val="004E6A81"/>
    <w:rsid w:val="004E7AEA"/>
    <w:rsid w:val="004E7CC0"/>
    <w:rsid w:val="004E7D80"/>
    <w:rsid w:val="004F0A0A"/>
    <w:rsid w:val="004F0C52"/>
    <w:rsid w:val="004F16CC"/>
    <w:rsid w:val="004F39BD"/>
    <w:rsid w:val="004F48B1"/>
    <w:rsid w:val="004F494D"/>
    <w:rsid w:val="004F6BE9"/>
    <w:rsid w:val="004F7FEA"/>
    <w:rsid w:val="00501DBA"/>
    <w:rsid w:val="00502620"/>
    <w:rsid w:val="00503216"/>
    <w:rsid w:val="00503750"/>
    <w:rsid w:val="00504CFF"/>
    <w:rsid w:val="00505844"/>
    <w:rsid w:val="00505A8F"/>
    <w:rsid w:val="00505D9E"/>
    <w:rsid w:val="005064C1"/>
    <w:rsid w:val="00506BB8"/>
    <w:rsid w:val="005073BF"/>
    <w:rsid w:val="00507998"/>
    <w:rsid w:val="00507AFC"/>
    <w:rsid w:val="00507E7F"/>
    <w:rsid w:val="0051008D"/>
    <w:rsid w:val="005105E0"/>
    <w:rsid w:val="00511298"/>
    <w:rsid w:val="0051215E"/>
    <w:rsid w:val="00512DDC"/>
    <w:rsid w:val="00513D0C"/>
    <w:rsid w:val="005140C6"/>
    <w:rsid w:val="005143C9"/>
    <w:rsid w:val="005147D1"/>
    <w:rsid w:val="00514D0C"/>
    <w:rsid w:val="00515A42"/>
    <w:rsid w:val="005170D2"/>
    <w:rsid w:val="00517A41"/>
    <w:rsid w:val="00517B2E"/>
    <w:rsid w:val="005208AF"/>
    <w:rsid w:val="005227BD"/>
    <w:rsid w:val="00522C52"/>
    <w:rsid w:val="00523E81"/>
    <w:rsid w:val="00525492"/>
    <w:rsid w:val="0052587F"/>
    <w:rsid w:val="00525FB5"/>
    <w:rsid w:val="00526813"/>
    <w:rsid w:val="00526C77"/>
    <w:rsid w:val="00527B00"/>
    <w:rsid w:val="00530DFE"/>
    <w:rsid w:val="005313E3"/>
    <w:rsid w:val="00531805"/>
    <w:rsid w:val="00531F77"/>
    <w:rsid w:val="00533136"/>
    <w:rsid w:val="00534016"/>
    <w:rsid w:val="00534356"/>
    <w:rsid w:val="005343FB"/>
    <w:rsid w:val="0053449B"/>
    <w:rsid w:val="00534B04"/>
    <w:rsid w:val="00534BD7"/>
    <w:rsid w:val="005362BD"/>
    <w:rsid w:val="00536A08"/>
    <w:rsid w:val="00536CCA"/>
    <w:rsid w:val="00540356"/>
    <w:rsid w:val="00540D11"/>
    <w:rsid w:val="00541E67"/>
    <w:rsid w:val="00541E9C"/>
    <w:rsid w:val="005425A2"/>
    <w:rsid w:val="0054270B"/>
    <w:rsid w:val="00542E83"/>
    <w:rsid w:val="00543EA7"/>
    <w:rsid w:val="00544AF6"/>
    <w:rsid w:val="00544E58"/>
    <w:rsid w:val="0054544F"/>
    <w:rsid w:val="00545AD0"/>
    <w:rsid w:val="00546176"/>
    <w:rsid w:val="0054621E"/>
    <w:rsid w:val="00546FB7"/>
    <w:rsid w:val="005476E4"/>
    <w:rsid w:val="00547DDC"/>
    <w:rsid w:val="005512C1"/>
    <w:rsid w:val="00552168"/>
    <w:rsid w:val="00552CB3"/>
    <w:rsid w:val="005530C8"/>
    <w:rsid w:val="00553102"/>
    <w:rsid w:val="00553A3A"/>
    <w:rsid w:val="00554290"/>
    <w:rsid w:val="00554D5C"/>
    <w:rsid w:val="00555F46"/>
    <w:rsid w:val="0055649F"/>
    <w:rsid w:val="00557143"/>
    <w:rsid w:val="00557E81"/>
    <w:rsid w:val="00560C39"/>
    <w:rsid w:val="0056143D"/>
    <w:rsid w:val="0056408A"/>
    <w:rsid w:val="00564950"/>
    <w:rsid w:val="00564FD0"/>
    <w:rsid w:val="0056699D"/>
    <w:rsid w:val="0056731F"/>
    <w:rsid w:val="00570638"/>
    <w:rsid w:val="00573752"/>
    <w:rsid w:val="0057418E"/>
    <w:rsid w:val="005743B2"/>
    <w:rsid w:val="0057452A"/>
    <w:rsid w:val="00574AE5"/>
    <w:rsid w:val="00574E48"/>
    <w:rsid w:val="00575982"/>
    <w:rsid w:val="00576E9D"/>
    <w:rsid w:val="005770AF"/>
    <w:rsid w:val="0058087B"/>
    <w:rsid w:val="00581186"/>
    <w:rsid w:val="00581351"/>
    <w:rsid w:val="005813A7"/>
    <w:rsid w:val="005821B0"/>
    <w:rsid w:val="00584D2F"/>
    <w:rsid w:val="00584E29"/>
    <w:rsid w:val="0058507E"/>
    <w:rsid w:val="00585428"/>
    <w:rsid w:val="0058544E"/>
    <w:rsid w:val="00585FF0"/>
    <w:rsid w:val="00586105"/>
    <w:rsid w:val="00586A77"/>
    <w:rsid w:val="0058735E"/>
    <w:rsid w:val="00587A0F"/>
    <w:rsid w:val="00590297"/>
    <w:rsid w:val="00590C47"/>
    <w:rsid w:val="005911DC"/>
    <w:rsid w:val="00591D4B"/>
    <w:rsid w:val="00591D90"/>
    <w:rsid w:val="00592AC4"/>
    <w:rsid w:val="00593BD5"/>
    <w:rsid w:val="00593C6E"/>
    <w:rsid w:val="00594131"/>
    <w:rsid w:val="005952E4"/>
    <w:rsid w:val="00595AD1"/>
    <w:rsid w:val="0059603C"/>
    <w:rsid w:val="00596614"/>
    <w:rsid w:val="005969B5"/>
    <w:rsid w:val="00596EE7"/>
    <w:rsid w:val="00597261"/>
    <w:rsid w:val="005978CC"/>
    <w:rsid w:val="00597DBE"/>
    <w:rsid w:val="005A04D9"/>
    <w:rsid w:val="005A0961"/>
    <w:rsid w:val="005A1076"/>
    <w:rsid w:val="005A12D1"/>
    <w:rsid w:val="005A145F"/>
    <w:rsid w:val="005A1FA9"/>
    <w:rsid w:val="005A2D56"/>
    <w:rsid w:val="005A332E"/>
    <w:rsid w:val="005A3472"/>
    <w:rsid w:val="005A3738"/>
    <w:rsid w:val="005A42B3"/>
    <w:rsid w:val="005A5338"/>
    <w:rsid w:val="005A589B"/>
    <w:rsid w:val="005A5E6C"/>
    <w:rsid w:val="005A71F7"/>
    <w:rsid w:val="005B0520"/>
    <w:rsid w:val="005B09D1"/>
    <w:rsid w:val="005B0AF9"/>
    <w:rsid w:val="005B13E5"/>
    <w:rsid w:val="005B2478"/>
    <w:rsid w:val="005B25EF"/>
    <w:rsid w:val="005B2967"/>
    <w:rsid w:val="005B2AA0"/>
    <w:rsid w:val="005B2FA0"/>
    <w:rsid w:val="005B39EB"/>
    <w:rsid w:val="005B3F78"/>
    <w:rsid w:val="005B54FB"/>
    <w:rsid w:val="005B706F"/>
    <w:rsid w:val="005B7275"/>
    <w:rsid w:val="005C07FE"/>
    <w:rsid w:val="005C09D0"/>
    <w:rsid w:val="005C0BF3"/>
    <w:rsid w:val="005C1EEE"/>
    <w:rsid w:val="005C23E4"/>
    <w:rsid w:val="005C295D"/>
    <w:rsid w:val="005C2F1B"/>
    <w:rsid w:val="005C373F"/>
    <w:rsid w:val="005C3CCD"/>
    <w:rsid w:val="005C471F"/>
    <w:rsid w:val="005C4843"/>
    <w:rsid w:val="005C4BC5"/>
    <w:rsid w:val="005C5009"/>
    <w:rsid w:val="005C5037"/>
    <w:rsid w:val="005C71F7"/>
    <w:rsid w:val="005C792B"/>
    <w:rsid w:val="005D0C33"/>
    <w:rsid w:val="005D0EF6"/>
    <w:rsid w:val="005D12F4"/>
    <w:rsid w:val="005D18C0"/>
    <w:rsid w:val="005D1D1C"/>
    <w:rsid w:val="005D1FAF"/>
    <w:rsid w:val="005D307B"/>
    <w:rsid w:val="005D4575"/>
    <w:rsid w:val="005D4E51"/>
    <w:rsid w:val="005D5114"/>
    <w:rsid w:val="005D53CA"/>
    <w:rsid w:val="005D5D0C"/>
    <w:rsid w:val="005D655E"/>
    <w:rsid w:val="005D736F"/>
    <w:rsid w:val="005D77B3"/>
    <w:rsid w:val="005D7A3C"/>
    <w:rsid w:val="005D7CEF"/>
    <w:rsid w:val="005E0E19"/>
    <w:rsid w:val="005E11A8"/>
    <w:rsid w:val="005E272A"/>
    <w:rsid w:val="005E2935"/>
    <w:rsid w:val="005E2A5D"/>
    <w:rsid w:val="005E300B"/>
    <w:rsid w:val="005E3440"/>
    <w:rsid w:val="005E4B7D"/>
    <w:rsid w:val="005E52AA"/>
    <w:rsid w:val="005E56EB"/>
    <w:rsid w:val="005E58FA"/>
    <w:rsid w:val="005E6106"/>
    <w:rsid w:val="005E6EA9"/>
    <w:rsid w:val="005E754A"/>
    <w:rsid w:val="005E7C91"/>
    <w:rsid w:val="005F15A0"/>
    <w:rsid w:val="005F1AFE"/>
    <w:rsid w:val="005F1CCA"/>
    <w:rsid w:val="005F2774"/>
    <w:rsid w:val="005F3202"/>
    <w:rsid w:val="005F4349"/>
    <w:rsid w:val="005F493C"/>
    <w:rsid w:val="005F4BD5"/>
    <w:rsid w:val="005F5489"/>
    <w:rsid w:val="005F578A"/>
    <w:rsid w:val="005F757B"/>
    <w:rsid w:val="005F7A59"/>
    <w:rsid w:val="006005A9"/>
    <w:rsid w:val="00600AA4"/>
    <w:rsid w:val="00600E99"/>
    <w:rsid w:val="006023E5"/>
    <w:rsid w:val="00602704"/>
    <w:rsid w:val="00602911"/>
    <w:rsid w:val="00602B1E"/>
    <w:rsid w:val="00602EB0"/>
    <w:rsid w:val="00603CF2"/>
    <w:rsid w:val="0060412F"/>
    <w:rsid w:val="00604663"/>
    <w:rsid w:val="00604AE8"/>
    <w:rsid w:val="00606251"/>
    <w:rsid w:val="0060647B"/>
    <w:rsid w:val="00606D69"/>
    <w:rsid w:val="0060759B"/>
    <w:rsid w:val="0060765E"/>
    <w:rsid w:val="00607D0B"/>
    <w:rsid w:val="00611192"/>
    <w:rsid w:val="0061261E"/>
    <w:rsid w:val="00612B08"/>
    <w:rsid w:val="00613791"/>
    <w:rsid w:val="00613E6C"/>
    <w:rsid w:val="00614182"/>
    <w:rsid w:val="00614C21"/>
    <w:rsid w:val="0061782D"/>
    <w:rsid w:val="00620255"/>
    <w:rsid w:val="00621A33"/>
    <w:rsid w:val="00621D25"/>
    <w:rsid w:val="0062202A"/>
    <w:rsid w:val="006220E5"/>
    <w:rsid w:val="00622509"/>
    <w:rsid w:val="006225FD"/>
    <w:rsid w:val="00623230"/>
    <w:rsid w:val="0062553B"/>
    <w:rsid w:val="00625CAF"/>
    <w:rsid w:val="006260F2"/>
    <w:rsid w:val="00626AE5"/>
    <w:rsid w:val="00626D30"/>
    <w:rsid w:val="0062728A"/>
    <w:rsid w:val="00627FFA"/>
    <w:rsid w:val="00630B6E"/>
    <w:rsid w:val="00630C64"/>
    <w:rsid w:val="00631724"/>
    <w:rsid w:val="00631AB3"/>
    <w:rsid w:val="00631EAA"/>
    <w:rsid w:val="00632108"/>
    <w:rsid w:val="006326E2"/>
    <w:rsid w:val="00633A0F"/>
    <w:rsid w:val="00633DA3"/>
    <w:rsid w:val="006348B7"/>
    <w:rsid w:val="00634FE7"/>
    <w:rsid w:val="0063558D"/>
    <w:rsid w:val="00635698"/>
    <w:rsid w:val="00637484"/>
    <w:rsid w:val="00637802"/>
    <w:rsid w:val="00637D66"/>
    <w:rsid w:val="00640BCB"/>
    <w:rsid w:val="00640EE7"/>
    <w:rsid w:val="00642911"/>
    <w:rsid w:val="00642EA0"/>
    <w:rsid w:val="0064401C"/>
    <w:rsid w:val="00644116"/>
    <w:rsid w:val="006445E6"/>
    <w:rsid w:val="00644975"/>
    <w:rsid w:val="006459E4"/>
    <w:rsid w:val="00645C46"/>
    <w:rsid w:val="00647899"/>
    <w:rsid w:val="006479F2"/>
    <w:rsid w:val="006502E9"/>
    <w:rsid w:val="006508D3"/>
    <w:rsid w:val="00651AD5"/>
    <w:rsid w:val="00651CAB"/>
    <w:rsid w:val="00652115"/>
    <w:rsid w:val="00652465"/>
    <w:rsid w:val="006536AD"/>
    <w:rsid w:val="006550A6"/>
    <w:rsid w:val="00655841"/>
    <w:rsid w:val="0065743B"/>
    <w:rsid w:val="0065744B"/>
    <w:rsid w:val="006579EE"/>
    <w:rsid w:val="00660CF0"/>
    <w:rsid w:val="00660F19"/>
    <w:rsid w:val="0066101F"/>
    <w:rsid w:val="00661710"/>
    <w:rsid w:val="00661924"/>
    <w:rsid w:val="006622AC"/>
    <w:rsid w:val="00663A11"/>
    <w:rsid w:val="00663A68"/>
    <w:rsid w:val="0066403E"/>
    <w:rsid w:val="006641AA"/>
    <w:rsid w:val="00665551"/>
    <w:rsid w:val="00665C4D"/>
    <w:rsid w:val="00665E27"/>
    <w:rsid w:val="00666BEA"/>
    <w:rsid w:val="00667471"/>
    <w:rsid w:val="00667D2D"/>
    <w:rsid w:val="00670F99"/>
    <w:rsid w:val="00671D72"/>
    <w:rsid w:val="006720D3"/>
    <w:rsid w:val="00672810"/>
    <w:rsid w:val="00672DAD"/>
    <w:rsid w:val="00672F27"/>
    <w:rsid w:val="006737F3"/>
    <w:rsid w:val="00674223"/>
    <w:rsid w:val="00674457"/>
    <w:rsid w:val="006744A5"/>
    <w:rsid w:val="00674B8D"/>
    <w:rsid w:val="00674F88"/>
    <w:rsid w:val="00676E15"/>
    <w:rsid w:val="00677F1D"/>
    <w:rsid w:val="0068171F"/>
    <w:rsid w:val="006818A0"/>
    <w:rsid w:val="00682219"/>
    <w:rsid w:val="0068290D"/>
    <w:rsid w:val="006838E5"/>
    <w:rsid w:val="006863B0"/>
    <w:rsid w:val="00686B8F"/>
    <w:rsid w:val="006871A2"/>
    <w:rsid w:val="006874BD"/>
    <w:rsid w:val="00691256"/>
    <w:rsid w:val="006925E4"/>
    <w:rsid w:val="00692B97"/>
    <w:rsid w:val="006931F8"/>
    <w:rsid w:val="00693764"/>
    <w:rsid w:val="00694E03"/>
    <w:rsid w:val="00695D3C"/>
    <w:rsid w:val="006979CF"/>
    <w:rsid w:val="006A098F"/>
    <w:rsid w:val="006A0ADD"/>
    <w:rsid w:val="006A0B40"/>
    <w:rsid w:val="006A1089"/>
    <w:rsid w:val="006A1B4E"/>
    <w:rsid w:val="006A1C80"/>
    <w:rsid w:val="006A1DEF"/>
    <w:rsid w:val="006A23FB"/>
    <w:rsid w:val="006A30B9"/>
    <w:rsid w:val="006A3460"/>
    <w:rsid w:val="006A4B71"/>
    <w:rsid w:val="006A53F5"/>
    <w:rsid w:val="006A5E22"/>
    <w:rsid w:val="006A6545"/>
    <w:rsid w:val="006A7B00"/>
    <w:rsid w:val="006A7F09"/>
    <w:rsid w:val="006B1C4D"/>
    <w:rsid w:val="006B220C"/>
    <w:rsid w:val="006B279E"/>
    <w:rsid w:val="006B3E09"/>
    <w:rsid w:val="006B4A1E"/>
    <w:rsid w:val="006B5F69"/>
    <w:rsid w:val="006B68FF"/>
    <w:rsid w:val="006B74ED"/>
    <w:rsid w:val="006B7A35"/>
    <w:rsid w:val="006C0A69"/>
    <w:rsid w:val="006C1590"/>
    <w:rsid w:val="006C1A6A"/>
    <w:rsid w:val="006C21F7"/>
    <w:rsid w:val="006C29F9"/>
    <w:rsid w:val="006C493C"/>
    <w:rsid w:val="006C4BF8"/>
    <w:rsid w:val="006C59C7"/>
    <w:rsid w:val="006C5A90"/>
    <w:rsid w:val="006C5FB3"/>
    <w:rsid w:val="006C710B"/>
    <w:rsid w:val="006C734B"/>
    <w:rsid w:val="006C754D"/>
    <w:rsid w:val="006D175A"/>
    <w:rsid w:val="006D1D99"/>
    <w:rsid w:val="006D31F3"/>
    <w:rsid w:val="006D3699"/>
    <w:rsid w:val="006D3E87"/>
    <w:rsid w:val="006D4D29"/>
    <w:rsid w:val="006D5597"/>
    <w:rsid w:val="006D55AF"/>
    <w:rsid w:val="006D659C"/>
    <w:rsid w:val="006D78FA"/>
    <w:rsid w:val="006E2BDE"/>
    <w:rsid w:val="006E3434"/>
    <w:rsid w:val="006E4587"/>
    <w:rsid w:val="006E5189"/>
    <w:rsid w:val="006E54B4"/>
    <w:rsid w:val="006E5961"/>
    <w:rsid w:val="006E5E4A"/>
    <w:rsid w:val="006E63D8"/>
    <w:rsid w:val="006E6D8F"/>
    <w:rsid w:val="006E7875"/>
    <w:rsid w:val="006F00D1"/>
    <w:rsid w:val="006F031D"/>
    <w:rsid w:val="006F0A11"/>
    <w:rsid w:val="006F0BDA"/>
    <w:rsid w:val="006F119D"/>
    <w:rsid w:val="006F150F"/>
    <w:rsid w:val="006F1A15"/>
    <w:rsid w:val="006F266A"/>
    <w:rsid w:val="006F3172"/>
    <w:rsid w:val="006F34B4"/>
    <w:rsid w:val="006F388C"/>
    <w:rsid w:val="006F461D"/>
    <w:rsid w:val="006F713F"/>
    <w:rsid w:val="006F76DB"/>
    <w:rsid w:val="006F788B"/>
    <w:rsid w:val="00701B28"/>
    <w:rsid w:val="0070209C"/>
    <w:rsid w:val="0070276F"/>
    <w:rsid w:val="00703604"/>
    <w:rsid w:val="00704234"/>
    <w:rsid w:val="007047C1"/>
    <w:rsid w:val="00704F22"/>
    <w:rsid w:val="007057D4"/>
    <w:rsid w:val="0070791E"/>
    <w:rsid w:val="00707EA2"/>
    <w:rsid w:val="00707FF8"/>
    <w:rsid w:val="00710DB4"/>
    <w:rsid w:val="00710F8B"/>
    <w:rsid w:val="00711119"/>
    <w:rsid w:val="007117E0"/>
    <w:rsid w:val="0071265A"/>
    <w:rsid w:val="0071398A"/>
    <w:rsid w:val="00714458"/>
    <w:rsid w:val="00715311"/>
    <w:rsid w:val="00715EFF"/>
    <w:rsid w:val="00716F09"/>
    <w:rsid w:val="0072088E"/>
    <w:rsid w:val="0072130E"/>
    <w:rsid w:val="007217C1"/>
    <w:rsid w:val="00721826"/>
    <w:rsid w:val="00722EC5"/>
    <w:rsid w:val="007234EB"/>
    <w:rsid w:val="00723CF2"/>
    <w:rsid w:val="00725561"/>
    <w:rsid w:val="00726619"/>
    <w:rsid w:val="00727AB0"/>
    <w:rsid w:val="00727FE5"/>
    <w:rsid w:val="0073082A"/>
    <w:rsid w:val="00730E3A"/>
    <w:rsid w:val="00731AE0"/>
    <w:rsid w:val="007323B5"/>
    <w:rsid w:val="007333AC"/>
    <w:rsid w:val="00733D6A"/>
    <w:rsid w:val="00733E4F"/>
    <w:rsid w:val="0073404C"/>
    <w:rsid w:val="007342F1"/>
    <w:rsid w:val="00735325"/>
    <w:rsid w:val="007355A3"/>
    <w:rsid w:val="0073629A"/>
    <w:rsid w:val="007362CD"/>
    <w:rsid w:val="007362D2"/>
    <w:rsid w:val="0073643E"/>
    <w:rsid w:val="00736964"/>
    <w:rsid w:val="00736C37"/>
    <w:rsid w:val="00736E58"/>
    <w:rsid w:val="00737C23"/>
    <w:rsid w:val="00740B29"/>
    <w:rsid w:val="0074145A"/>
    <w:rsid w:val="00741D0A"/>
    <w:rsid w:val="00741F1A"/>
    <w:rsid w:val="00742410"/>
    <w:rsid w:val="0074287E"/>
    <w:rsid w:val="007430A4"/>
    <w:rsid w:val="00743B85"/>
    <w:rsid w:val="00743E3A"/>
    <w:rsid w:val="007450A7"/>
    <w:rsid w:val="00745225"/>
    <w:rsid w:val="00745F25"/>
    <w:rsid w:val="0074731B"/>
    <w:rsid w:val="0074736E"/>
    <w:rsid w:val="007473FF"/>
    <w:rsid w:val="00747D0D"/>
    <w:rsid w:val="007505B4"/>
    <w:rsid w:val="007505DB"/>
    <w:rsid w:val="007513ED"/>
    <w:rsid w:val="007520C8"/>
    <w:rsid w:val="00752214"/>
    <w:rsid w:val="00752B42"/>
    <w:rsid w:val="007537EA"/>
    <w:rsid w:val="00753B29"/>
    <w:rsid w:val="00754448"/>
    <w:rsid w:val="007554EB"/>
    <w:rsid w:val="0075579B"/>
    <w:rsid w:val="0075721A"/>
    <w:rsid w:val="00757EB1"/>
    <w:rsid w:val="00760934"/>
    <w:rsid w:val="0076106A"/>
    <w:rsid w:val="007610A7"/>
    <w:rsid w:val="007618A5"/>
    <w:rsid w:val="00761DAE"/>
    <w:rsid w:val="0076312F"/>
    <w:rsid w:val="00763BDB"/>
    <w:rsid w:val="00763C0A"/>
    <w:rsid w:val="00763DBB"/>
    <w:rsid w:val="00763E56"/>
    <w:rsid w:val="00764C79"/>
    <w:rsid w:val="00764DCB"/>
    <w:rsid w:val="0076606E"/>
    <w:rsid w:val="00767747"/>
    <w:rsid w:val="00770BD3"/>
    <w:rsid w:val="007729B6"/>
    <w:rsid w:val="007733F7"/>
    <w:rsid w:val="00773BD6"/>
    <w:rsid w:val="00773F99"/>
    <w:rsid w:val="00773FBF"/>
    <w:rsid w:val="007742BB"/>
    <w:rsid w:val="00774C7C"/>
    <w:rsid w:val="00775291"/>
    <w:rsid w:val="00775B85"/>
    <w:rsid w:val="00775C91"/>
    <w:rsid w:val="00776FC4"/>
    <w:rsid w:val="007772BC"/>
    <w:rsid w:val="0077788E"/>
    <w:rsid w:val="007778B6"/>
    <w:rsid w:val="00777926"/>
    <w:rsid w:val="00777967"/>
    <w:rsid w:val="00777F27"/>
    <w:rsid w:val="00777F72"/>
    <w:rsid w:val="00777FF5"/>
    <w:rsid w:val="0078060C"/>
    <w:rsid w:val="00780A24"/>
    <w:rsid w:val="00780F47"/>
    <w:rsid w:val="0078151C"/>
    <w:rsid w:val="007825FB"/>
    <w:rsid w:val="007828DE"/>
    <w:rsid w:val="00783023"/>
    <w:rsid w:val="0078347C"/>
    <w:rsid w:val="0078420F"/>
    <w:rsid w:val="00784336"/>
    <w:rsid w:val="00785204"/>
    <w:rsid w:val="00785289"/>
    <w:rsid w:val="007856E3"/>
    <w:rsid w:val="00785CD5"/>
    <w:rsid w:val="00785E90"/>
    <w:rsid w:val="00785EBA"/>
    <w:rsid w:val="00786508"/>
    <w:rsid w:val="0078696D"/>
    <w:rsid w:val="00786DAE"/>
    <w:rsid w:val="007872E0"/>
    <w:rsid w:val="00787745"/>
    <w:rsid w:val="00787C6E"/>
    <w:rsid w:val="0079024B"/>
    <w:rsid w:val="00791355"/>
    <w:rsid w:val="0079197F"/>
    <w:rsid w:val="0079280C"/>
    <w:rsid w:val="0079309F"/>
    <w:rsid w:val="0079325B"/>
    <w:rsid w:val="00793B91"/>
    <w:rsid w:val="00794721"/>
    <w:rsid w:val="007950C3"/>
    <w:rsid w:val="00795B6D"/>
    <w:rsid w:val="00797767"/>
    <w:rsid w:val="00797EF8"/>
    <w:rsid w:val="007A005B"/>
    <w:rsid w:val="007A0243"/>
    <w:rsid w:val="007A0601"/>
    <w:rsid w:val="007A1420"/>
    <w:rsid w:val="007A165E"/>
    <w:rsid w:val="007A1C51"/>
    <w:rsid w:val="007A2582"/>
    <w:rsid w:val="007A403D"/>
    <w:rsid w:val="007A41AF"/>
    <w:rsid w:val="007A4438"/>
    <w:rsid w:val="007A4D3A"/>
    <w:rsid w:val="007A584B"/>
    <w:rsid w:val="007A7582"/>
    <w:rsid w:val="007A75D7"/>
    <w:rsid w:val="007A770E"/>
    <w:rsid w:val="007A78C8"/>
    <w:rsid w:val="007B0031"/>
    <w:rsid w:val="007B020C"/>
    <w:rsid w:val="007B0D5B"/>
    <w:rsid w:val="007B111A"/>
    <w:rsid w:val="007B2DA8"/>
    <w:rsid w:val="007B3516"/>
    <w:rsid w:val="007B6CBD"/>
    <w:rsid w:val="007B7218"/>
    <w:rsid w:val="007B7BF7"/>
    <w:rsid w:val="007C00BF"/>
    <w:rsid w:val="007C03D7"/>
    <w:rsid w:val="007C08FE"/>
    <w:rsid w:val="007C1D4A"/>
    <w:rsid w:val="007C1ECF"/>
    <w:rsid w:val="007C321B"/>
    <w:rsid w:val="007C4604"/>
    <w:rsid w:val="007C4881"/>
    <w:rsid w:val="007C5585"/>
    <w:rsid w:val="007C6D49"/>
    <w:rsid w:val="007C7B17"/>
    <w:rsid w:val="007C7CA6"/>
    <w:rsid w:val="007D028D"/>
    <w:rsid w:val="007D09AD"/>
    <w:rsid w:val="007D09CC"/>
    <w:rsid w:val="007D0C0E"/>
    <w:rsid w:val="007D136C"/>
    <w:rsid w:val="007D15B5"/>
    <w:rsid w:val="007D1B55"/>
    <w:rsid w:val="007D288D"/>
    <w:rsid w:val="007D2CA3"/>
    <w:rsid w:val="007D35C9"/>
    <w:rsid w:val="007D3CD6"/>
    <w:rsid w:val="007D45BF"/>
    <w:rsid w:val="007D4A67"/>
    <w:rsid w:val="007D4A6A"/>
    <w:rsid w:val="007D4E7C"/>
    <w:rsid w:val="007D507A"/>
    <w:rsid w:val="007D5131"/>
    <w:rsid w:val="007D636D"/>
    <w:rsid w:val="007D64AB"/>
    <w:rsid w:val="007D6CAF"/>
    <w:rsid w:val="007D6E83"/>
    <w:rsid w:val="007E13C3"/>
    <w:rsid w:val="007E1A7C"/>
    <w:rsid w:val="007E1DAB"/>
    <w:rsid w:val="007E1E88"/>
    <w:rsid w:val="007E20CA"/>
    <w:rsid w:val="007E21C0"/>
    <w:rsid w:val="007E27EF"/>
    <w:rsid w:val="007E37D1"/>
    <w:rsid w:val="007E4061"/>
    <w:rsid w:val="007E430A"/>
    <w:rsid w:val="007E4841"/>
    <w:rsid w:val="007E4ABE"/>
    <w:rsid w:val="007E5230"/>
    <w:rsid w:val="007E57B5"/>
    <w:rsid w:val="007E5B0F"/>
    <w:rsid w:val="007E5D23"/>
    <w:rsid w:val="007E7130"/>
    <w:rsid w:val="007E7BFC"/>
    <w:rsid w:val="007F1134"/>
    <w:rsid w:val="007F153E"/>
    <w:rsid w:val="007F15B0"/>
    <w:rsid w:val="007F214D"/>
    <w:rsid w:val="007F22D9"/>
    <w:rsid w:val="007F236F"/>
    <w:rsid w:val="007F3BC4"/>
    <w:rsid w:val="007F4601"/>
    <w:rsid w:val="007F511B"/>
    <w:rsid w:val="007F52D4"/>
    <w:rsid w:val="007F5C40"/>
    <w:rsid w:val="007F6080"/>
    <w:rsid w:val="007F61B2"/>
    <w:rsid w:val="007F62F7"/>
    <w:rsid w:val="007F631B"/>
    <w:rsid w:val="007F6F42"/>
    <w:rsid w:val="007F7DB6"/>
    <w:rsid w:val="00800500"/>
    <w:rsid w:val="00800811"/>
    <w:rsid w:val="00800F11"/>
    <w:rsid w:val="008012A4"/>
    <w:rsid w:val="00801764"/>
    <w:rsid w:val="00801B4A"/>
    <w:rsid w:val="00802751"/>
    <w:rsid w:val="008027B1"/>
    <w:rsid w:val="00802F28"/>
    <w:rsid w:val="008036F4"/>
    <w:rsid w:val="00804528"/>
    <w:rsid w:val="00804797"/>
    <w:rsid w:val="00804B53"/>
    <w:rsid w:val="0080511A"/>
    <w:rsid w:val="00805344"/>
    <w:rsid w:val="0080572B"/>
    <w:rsid w:val="00805D21"/>
    <w:rsid w:val="00805D51"/>
    <w:rsid w:val="0080637D"/>
    <w:rsid w:val="00806C79"/>
    <w:rsid w:val="00806CD7"/>
    <w:rsid w:val="008076CA"/>
    <w:rsid w:val="00807D74"/>
    <w:rsid w:val="00810D25"/>
    <w:rsid w:val="00811B8E"/>
    <w:rsid w:val="00812C28"/>
    <w:rsid w:val="00813315"/>
    <w:rsid w:val="00814794"/>
    <w:rsid w:val="00815D79"/>
    <w:rsid w:val="008164B9"/>
    <w:rsid w:val="0081663E"/>
    <w:rsid w:val="00816B85"/>
    <w:rsid w:val="00816C93"/>
    <w:rsid w:val="00817924"/>
    <w:rsid w:val="00817A9C"/>
    <w:rsid w:val="008200B2"/>
    <w:rsid w:val="008201DA"/>
    <w:rsid w:val="00823989"/>
    <w:rsid w:val="008255AC"/>
    <w:rsid w:val="008256EE"/>
    <w:rsid w:val="00825BFB"/>
    <w:rsid w:val="00825DDB"/>
    <w:rsid w:val="00825EC5"/>
    <w:rsid w:val="0082669F"/>
    <w:rsid w:val="00826C46"/>
    <w:rsid w:val="00827B11"/>
    <w:rsid w:val="00827BC5"/>
    <w:rsid w:val="00827C4A"/>
    <w:rsid w:val="00830D40"/>
    <w:rsid w:val="0083110B"/>
    <w:rsid w:val="0083133C"/>
    <w:rsid w:val="008314B1"/>
    <w:rsid w:val="00834656"/>
    <w:rsid w:val="00834754"/>
    <w:rsid w:val="008354A7"/>
    <w:rsid w:val="00835686"/>
    <w:rsid w:val="008358A1"/>
    <w:rsid w:val="00835A85"/>
    <w:rsid w:val="00835C69"/>
    <w:rsid w:val="008367D0"/>
    <w:rsid w:val="00837187"/>
    <w:rsid w:val="0084199F"/>
    <w:rsid w:val="008419E6"/>
    <w:rsid w:val="00842154"/>
    <w:rsid w:val="00842358"/>
    <w:rsid w:val="008426BC"/>
    <w:rsid w:val="00842B45"/>
    <w:rsid w:val="00842F90"/>
    <w:rsid w:val="00843089"/>
    <w:rsid w:val="00845F9A"/>
    <w:rsid w:val="00846144"/>
    <w:rsid w:val="0084628C"/>
    <w:rsid w:val="00847795"/>
    <w:rsid w:val="00847B8E"/>
    <w:rsid w:val="008504E6"/>
    <w:rsid w:val="00850649"/>
    <w:rsid w:val="008508FE"/>
    <w:rsid w:val="00850AB6"/>
    <w:rsid w:val="00851751"/>
    <w:rsid w:val="00851BCF"/>
    <w:rsid w:val="00851F21"/>
    <w:rsid w:val="008524A1"/>
    <w:rsid w:val="008526BB"/>
    <w:rsid w:val="008526DD"/>
    <w:rsid w:val="00853584"/>
    <w:rsid w:val="008535DC"/>
    <w:rsid w:val="008537ED"/>
    <w:rsid w:val="00853820"/>
    <w:rsid w:val="0085571D"/>
    <w:rsid w:val="0085588F"/>
    <w:rsid w:val="00855CF3"/>
    <w:rsid w:val="00856EAE"/>
    <w:rsid w:val="00856F8D"/>
    <w:rsid w:val="0086012C"/>
    <w:rsid w:val="008602D7"/>
    <w:rsid w:val="008602F1"/>
    <w:rsid w:val="008622A6"/>
    <w:rsid w:val="00862CA5"/>
    <w:rsid w:val="00863673"/>
    <w:rsid w:val="00863872"/>
    <w:rsid w:val="00864631"/>
    <w:rsid w:val="00864B72"/>
    <w:rsid w:val="008651CC"/>
    <w:rsid w:val="008651CE"/>
    <w:rsid w:val="00865A2C"/>
    <w:rsid w:val="008660AD"/>
    <w:rsid w:val="0086685D"/>
    <w:rsid w:val="00867693"/>
    <w:rsid w:val="00870B1C"/>
    <w:rsid w:val="00870EAC"/>
    <w:rsid w:val="00871D1D"/>
    <w:rsid w:val="008728B5"/>
    <w:rsid w:val="00873155"/>
    <w:rsid w:val="0087333A"/>
    <w:rsid w:val="008733CF"/>
    <w:rsid w:val="0087340A"/>
    <w:rsid w:val="008743F8"/>
    <w:rsid w:val="00875570"/>
    <w:rsid w:val="00875845"/>
    <w:rsid w:val="008761FC"/>
    <w:rsid w:val="008762AA"/>
    <w:rsid w:val="008765B4"/>
    <w:rsid w:val="00877337"/>
    <w:rsid w:val="008803D8"/>
    <w:rsid w:val="00880410"/>
    <w:rsid w:val="00880CF6"/>
    <w:rsid w:val="008812EC"/>
    <w:rsid w:val="00881FD0"/>
    <w:rsid w:val="008824BD"/>
    <w:rsid w:val="00882844"/>
    <w:rsid w:val="008828FB"/>
    <w:rsid w:val="00883624"/>
    <w:rsid w:val="008838C1"/>
    <w:rsid w:val="008838D5"/>
    <w:rsid w:val="00884529"/>
    <w:rsid w:val="008845E3"/>
    <w:rsid w:val="00884C38"/>
    <w:rsid w:val="00884E6F"/>
    <w:rsid w:val="0088535B"/>
    <w:rsid w:val="0088566D"/>
    <w:rsid w:val="00885EB8"/>
    <w:rsid w:val="00886986"/>
    <w:rsid w:val="00890944"/>
    <w:rsid w:val="00890D0D"/>
    <w:rsid w:val="00890E49"/>
    <w:rsid w:val="00892076"/>
    <w:rsid w:val="008921C4"/>
    <w:rsid w:val="00892411"/>
    <w:rsid w:val="0089250F"/>
    <w:rsid w:val="00893190"/>
    <w:rsid w:val="00893BA5"/>
    <w:rsid w:val="008946C7"/>
    <w:rsid w:val="00894911"/>
    <w:rsid w:val="00894C74"/>
    <w:rsid w:val="00895F0B"/>
    <w:rsid w:val="00897574"/>
    <w:rsid w:val="008A06A7"/>
    <w:rsid w:val="008A109F"/>
    <w:rsid w:val="008A21F2"/>
    <w:rsid w:val="008A37F3"/>
    <w:rsid w:val="008A4BCC"/>
    <w:rsid w:val="008A503E"/>
    <w:rsid w:val="008A59E2"/>
    <w:rsid w:val="008A5D57"/>
    <w:rsid w:val="008A6273"/>
    <w:rsid w:val="008A635D"/>
    <w:rsid w:val="008A7B7B"/>
    <w:rsid w:val="008A7D12"/>
    <w:rsid w:val="008A7E74"/>
    <w:rsid w:val="008B00BE"/>
    <w:rsid w:val="008B18C9"/>
    <w:rsid w:val="008B19A6"/>
    <w:rsid w:val="008B19D6"/>
    <w:rsid w:val="008B1E9A"/>
    <w:rsid w:val="008B20E0"/>
    <w:rsid w:val="008B2B30"/>
    <w:rsid w:val="008B2D5F"/>
    <w:rsid w:val="008B46AF"/>
    <w:rsid w:val="008B477E"/>
    <w:rsid w:val="008B4DAB"/>
    <w:rsid w:val="008B5F1E"/>
    <w:rsid w:val="008B60F3"/>
    <w:rsid w:val="008B6464"/>
    <w:rsid w:val="008B6AE4"/>
    <w:rsid w:val="008B71E6"/>
    <w:rsid w:val="008B7775"/>
    <w:rsid w:val="008B7872"/>
    <w:rsid w:val="008B7A9C"/>
    <w:rsid w:val="008C014D"/>
    <w:rsid w:val="008C194F"/>
    <w:rsid w:val="008C1BF1"/>
    <w:rsid w:val="008C1C44"/>
    <w:rsid w:val="008C237D"/>
    <w:rsid w:val="008C2C52"/>
    <w:rsid w:val="008C2DAC"/>
    <w:rsid w:val="008C3C2B"/>
    <w:rsid w:val="008C4FC9"/>
    <w:rsid w:val="008C5595"/>
    <w:rsid w:val="008C6629"/>
    <w:rsid w:val="008C6945"/>
    <w:rsid w:val="008C6A64"/>
    <w:rsid w:val="008C6A83"/>
    <w:rsid w:val="008C6E43"/>
    <w:rsid w:val="008C7183"/>
    <w:rsid w:val="008C7563"/>
    <w:rsid w:val="008C7824"/>
    <w:rsid w:val="008D0347"/>
    <w:rsid w:val="008D042E"/>
    <w:rsid w:val="008D0919"/>
    <w:rsid w:val="008D101D"/>
    <w:rsid w:val="008D18F9"/>
    <w:rsid w:val="008D2963"/>
    <w:rsid w:val="008D3B58"/>
    <w:rsid w:val="008D3E8E"/>
    <w:rsid w:val="008D4254"/>
    <w:rsid w:val="008D4F13"/>
    <w:rsid w:val="008D5304"/>
    <w:rsid w:val="008D550A"/>
    <w:rsid w:val="008D5871"/>
    <w:rsid w:val="008E1BD7"/>
    <w:rsid w:val="008E2F78"/>
    <w:rsid w:val="008E3443"/>
    <w:rsid w:val="008E5328"/>
    <w:rsid w:val="008E5888"/>
    <w:rsid w:val="008E65D1"/>
    <w:rsid w:val="008E66CE"/>
    <w:rsid w:val="008E675E"/>
    <w:rsid w:val="008E6914"/>
    <w:rsid w:val="008E6A6E"/>
    <w:rsid w:val="008E6C9A"/>
    <w:rsid w:val="008E7127"/>
    <w:rsid w:val="008E75E3"/>
    <w:rsid w:val="008E7612"/>
    <w:rsid w:val="008E79D8"/>
    <w:rsid w:val="008F0205"/>
    <w:rsid w:val="008F13DF"/>
    <w:rsid w:val="008F1901"/>
    <w:rsid w:val="008F2637"/>
    <w:rsid w:val="008F2A3A"/>
    <w:rsid w:val="008F2A8C"/>
    <w:rsid w:val="008F3FAA"/>
    <w:rsid w:val="008F4079"/>
    <w:rsid w:val="008F4A75"/>
    <w:rsid w:val="008F4E70"/>
    <w:rsid w:val="008F5271"/>
    <w:rsid w:val="008F5467"/>
    <w:rsid w:val="008F70C5"/>
    <w:rsid w:val="008F75B3"/>
    <w:rsid w:val="008F75C1"/>
    <w:rsid w:val="008F7727"/>
    <w:rsid w:val="009010EF"/>
    <w:rsid w:val="0090155F"/>
    <w:rsid w:val="00901D87"/>
    <w:rsid w:val="00902AF9"/>
    <w:rsid w:val="00902E84"/>
    <w:rsid w:val="00903854"/>
    <w:rsid w:val="00903D13"/>
    <w:rsid w:val="009040B8"/>
    <w:rsid w:val="00904C5D"/>
    <w:rsid w:val="00904EF2"/>
    <w:rsid w:val="00905954"/>
    <w:rsid w:val="00906BF8"/>
    <w:rsid w:val="0090702C"/>
    <w:rsid w:val="00907256"/>
    <w:rsid w:val="009078FA"/>
    <w:rsid w:val="00907D3C"/>
    <w:rsid w:val="0091015B"/>
    <w:rsid w:val="00910BD6"/>
    <w:rsid w:val="00910EFB"/>
    <w:rsid w:val="00911BF7"/>
    <w:rsid w:val="00912D90"/>
    <w:rsid w:val="00912E5A"/>
    <w:rsid w:val="009138FE"/>
    <w:rsid w:val="00914CFA"/>
    <w:rsid w:val="00915BBD"/>
    <w:rsid w:val="00916821"/>
    <w:rsid w:val="00916971"/>
    <w:rsid w:val="00916CE3"/>
    <w:rsid w:val="00916DEC"/>
    <w:rsid w:val="00921163"/>
    <w:rsid w:val="00921DEC"/>
    <w:rsid w:val="00921E02"/>
    <w:rsid w:val="0092206C"/>
    <w:rsid w:val="00922B0B"/>
    <w:rsid w:val="00922D75"/>
    <w:rsid w:val="00923268"/>
    <w:rsid w:val="009232A3"/>
    <w:rsid w:val="0092385D"/>
    <w:rsid w:val="00924478"/>
    <w:rsid w:val="009249A0"/>
    <w:rsid w:val="009249B7"/>
    <w:rsid w:val="00926425"/>
    <w:rsid w:val="0092651D"/>
    <w:rsid w:val="0092723F"/>
    <w:rsid w:val="009276A9"/>
    <w:rsid w:val="009277D8"/>
    <w:rsid w:val="00927AFD"/>
    <w:rsid w:val="0093018C"/>
    <w:rsid w:val="00930732"/>
    <w:rsid w:val="0093208C"/>
    <w:rsid w:val="00932149"/>
    <w:rsid w:val="00933A39"/>
    <w:rsid w:val="00934EB0"/>
    <w:rsid w:val="00934F61"/>
    <w:rsid w:val="009359D9"/>
    <w:rsid w:val="00936C00"/>
    <w:rsid w:val="009421BC"/>
    <w:rsid w:val="00943E4F"/>
    <w:rsid w:val="00944028"/>
    <w:rsid w:val="00944685"/>
    <w:rsid w:val="009447B2"/>
    <w:rsid w:val="00944967"/>
    <w:rsid w:val="00944FCC"/>
    <w:rsid w:val="0094504C"/>
    <w:rsid w:val="00946CD9"/>
    <w:rsid w:val="00947793"/>
    <w:rsid w:val="009502A3"/>
    <w:rsid w:val="00950980"/>
    <w:rsid w:val="009513E4"/>
    <w:rsid w:val="0095259C"/>
    <w:rsid w:val="0095281D"/>
    <w:rsid w:val="00952F4D"/>
    <w:rsid w:val="00953EB3"/>
    <w:rsid w:val="009543F4"/>
    <w:rsid w:val="00954423"/>
    <w:rsid w:val="00954B9C"/>
    <w:rsid w:val="00954D25"/>
    <w:rsid w:val="0096059A"/>
    <w:rsid w:val="00960DCB"/>
    <w:rsid w:val="009611B4"/>
    <w:rsid w:val="0096126B"/>
    <w:rsid w:val="009614A5"/>
    <w:rsid w:val="009629AD"/>
    <w:rsid w:val="009630B1"/>
    <w:rsid w:val="00963EC0"/>
    <w:rsid w:val="0096472A"/>
    <w:rsid w:val="00964764"/>
    <w:rsid w:val="00964823"/>
    <w:rsid w:val="00965535"/>
    <w:rsid w:val="00965C88"/>
    <w:rsid w:val="00965DF1"/>
    <w:rsid w:val="00966EA0"/>
    <w:rsid w:val="00967035"/>
    <w:rsid w:val="00967D30"/>
    <w:rsid w:val="00967D65"/>
    <w:rsid w:val="0097029D"/>
    <w:rsid w:val="009710B8"/>
    <w:rsid w:val="009712B5"/>
    <w:rsid w:val="0097207F"/>
    <w:rsid w:val="00972C82"/>
    <w:rsid w:val="00973132"/>
    <w:rsid w:val="00973806"/>
    <w:rsid w:val="00973CC2"/>
    <w:rsid w:val="00974025"/>
    <w:rsid w:val="009743EC"/>
    <w:rsid w:val="009752B5"/>
    <w:rsid w:val="00975338"/>
    <w:rsid w:val="00975BDA"/>
    <w:rsid w:val="00975D19"/>
    <w:rsid w:val="00976245"/>
    <w:rsid w:val="0097697A"/>
    <w:rsid w:val="009803D1"/>
    <w:rsid w:val="0098144E"/>
    <w:rsid w:val="00981E3E"/>
    <w:rsid w:val="0098251A"/>
    <w:rsid w:val="00982F84"/>
    <w:rsid w:val="00983036"/>
    <w:rsid w:val="0098312E"/>
    <w:rsid w:val="0098471B"/>
    <w:rsid w:val="00984DEB"/>
    <w:rsid w:val="00985B43"/>
    <w:rsid w:val="009865BF"/>
    <w:rsid w:val="0098686D"/>
    <w:rsid w:val="00986B32"/>
    <w:rsid w:val="00987E64"/>
    <w:rsid w:val="00987FF3"/>
    <w:rsid w:val="00990665"/>
    <w:rsid w:val="00991086"/>
    <w:rsid w:val="009923FA"/>
    <w:rsid w:val="00992950"/>
    <w:rsid w:val="00992D9A"/>
    <w:rsid w:val="00992EF6"/>
    <w:rsid w:val="00993780"/>
    <w:rsid w:val="00993792"/>
    <w:rsid w:val="00993F38"/>
    <w:rsid w:val="00994BD9"/>
    <w:rsid w:val="009956D7"/>
    <w:rsid w:val="00995DA4"/>
    <w:rsid w:val="009973DB"/>
    <w:rsid w:val="009A002E"/>
    <w:rsid w:val="009A01DA"/>
    <w:rsid w:val="009A1364"/>
    <w:rsid w:val="009A2C05"/>
    <w:rsid w:val="009A3888"/>
    <w:rsid w:val="009A567D"/>
    <w:rsid w:val="009A5E46"/>
    <w:rsid w:val="009A6167"/>
    <w:rsid w:val="009A69B0"/>
    <w:rsid w:val="009A6B66"/>
    <w:rsid w:val="009A78D2"/>
    <w:rsid w:val="009A7A92"/>
    <w:rsid w:val="009B02F1"/>
    <w:rsid w:val="009B04D9"/>
    <w:rsid w:val="009B0B28"/>
    <w:rsid w:val="009B0CF0"/>
    <w:rsid w:val="009B166F"/>
    <w:rsid w:val="009B1B40"/>
    <w:rsid w:val="009B2320"/>
    <w:rsid w:val="009B2705"/>
    <w:rsid w:val="009B2BF2"/>
    <w:rsid w:val="009B2CD9"/>
    <w:rsid w:val="009B2F88"/>
    <w:rsid w:val="009B46A3"/>
    <w:rsid w:val="009B488C"/>
    <w:rsid w:val="009B4C87"/>
    <w:rsid w:val="009B593D"/>
    <w:rsid w:val="009B6285"/>
    <w:rsid w:val="009B6B83"/>
    <w:rsid w:val="009B757E"/>
    <w:rsid w:val="009B77FD"/>
    <w:rsid w:val="009B787A"/>
    <w:rsid w:val="009C1580"/>
    <w:rsid w:val="009C1969"/>
    <w:rsid w:val="009C1DF7"/>
    <w:rsid w:val="009C20C6"/>
    <w:rsid w:val="009C2355"/>
    <w:rsid w:val="009C4953"/>
    <w:rsid w:val="009C4A5E"/>
    <w:rsid w:val="009C4ABB"/>
    <w:rsid w:val="009C4B95"/>
    <w:rsid w:val="009C4CC7"/>
    <w:rsid w:val="009C4DC3"/>
    <w:rsid w:val="009C5BB9"/>
    <w:rsid w:val="009C66AB"/>
    <w:rsid w:val="009C68CD"/>
    <w:rsid w:val="009C6E44"/>
    <w:rsid w:val="009C715F"/>
    <w:rsid w:val="009C740D"/>
    <w:rsid w:val="009D0875"/>
    <w:rsid w:val="009D1414"/>
    <w:rsid w:val="009D2038"/>
    <w:rsid w:val="009D242B"/>
    <w:rsid w:val="009D2B2A"/>
    <w:rsid w:val="009D4182"/>
    <w:rsid w:val="009D441D"/>
    <w:rsid w:val="009D4791"/>
    <w:rsid w:val="009D491E"/>
    <w:rsid w:val="009D4925"/>
    <w:rsid w:val="009D6291"/>
    <w:rsid w:val="009D76E8"/>
    <w:rsid w:val="009D786C"/>
    <w:rsid w:val="009D7C07"/>
    <w:rsid w:val="009E2083"/>
    <w:rsid w:val="009E2BA2"/>
    <w:rsid w:val="009E3288"/>
    <w:rsid w:val="009E354B"/>
    <w:rsid w:val="009E423F"/>
    <w:rsid w:val="009E51AA"/>
    <w:rsid w:val="009E52B0"/>
    <w:rsid w:val="009E59A3"/>
    <w:rsid w:val="009E67FE"/>
    <w:rsid w:val="009E7395"/>
    <w:rsid w:val="009F09C5"/>
    <w:rsid w:val="009F1822"/>
    <w:rsid w:val="009F25F3"/>
    <w:rsid w:val="009F2B29"/>
    <w:rsid w:val="009F3D84"/>
    <w:rsid w:val="009F446C"/>
    <w:rsid w:val="009F51DB"/>
    <w:rsid w:val="009F54A8"/>
    <w:rsid w:val="009F67A9"/>
    <w:rsid w:val="009F7898"/>
    <w:rsid w:val="009F7A7A"/>
    <w:rsid w:val="009F7C8B"/>
    <w:rsid w:val="00A00098"/>
    <w:rsid w:val="00A0020F"/>
    <w:rsid w:val="00A006F3"/>
    <w:rsid w:val="00A00E07"/>
    <w:rsid w:val="00A016F7"/>
    <w:rsid w:val="00A01A48"/>
    <w:rsid w:val="00A027F7"/>
    <w:rsid w:val="00A034B1"/>
    <w:rsid w:val="00A0356D"/>
    <w:rsid w:val="00A037B2"/>
    <w:rsid w:val="00A03DB7"/>
    <w:rsid w:val="00A04081"/>
    <w:rsid w:val="00A040F5"/>
    <w:rsid w:val="00A0427A"/>
    <w:rsid w:val="00A042E2"/>
    <w:rsid w:val="00A0462F"/>
    <w:rsid w:val="00A04E7F"/>
    <w:rsid w:val="00A051BC"/>
    <w:rsid w:val="00A052EB"/>
    <w:rsid w:val="00A05C6D"/>
    <w:rsid w:val="00A06273"/>
    <w:rsid w:val="00A0628E"/>
    <w:rsid w:val="00A06914"/>
    <w:rsid w:val="00A06AF2"/>
    <w:rsid w:val="00A06FFC"/>
    <w:rsid w:val="00A070BA"/>
    <w:rsid w:val="00A071E8"/>
    <w:rsid w:val="00A07535"/>
    <w:rsid w:val="00A07C12"/>
    <w:rsid w:val="00A1017D"/>
    <w:rsid w:val="00A11AA8"/>
    <w:rsid w:val="00A12858"/>
    <w:rsid w:val="00A136D8"/>
    <w:rsid w:val="00A14DFA"/>
    <w:rsid w:val="00A14FA3"/>
    <w:rsid w:val="00A15063"/>
    <w:rsid w:val="00A172D6"/>
    <w:rsid w:val="00A20013"/>
    <w:rsid w:val="00A2074C"/>
    <w:rsid w:val="00A20905"/>
    <w:rsid w:val="00A21345"/>
    <w:rsid w:val="00A21EB7"/>
    <w:rsid w:val="00A21FBE"/>
    <w:rsid w:val="00A2337C"/>
    <w:rsid w:val="00A24500"/>
    <w:rsid w:val="00A25934"/>
    <w:rsid w:val="00A272F5"/>
    <w:rsid w:val="00A2770E"/>
    <w:rsid w:val="00A31660"/>
    <w:rsid w:val="00A31925"/>
    <w:rsid w:val="00A32952"/>
    <w:rsid w:val="00A3311D"/>
    <w:rsid w:val="00A33D0C"/>
    <w:rsid w:val="00A345D7"/>
    <w:rsid w:val="00A347BE"/>
    <w:rsid w:val="00A34907"/>
    <w:rsid w:val="00A34B0E"/>
    <w:rsid w:val="00A34DC0"/>
    <w:rsid w:val="00A361F5"/>
    <w:rsid w:val="00A367AB"/>
    <w:rsid w:val="00A374C0"/>
    <w:rsid w:val="00A378B7"/>
    <w:rsid w:val="00A41D72"/>
    <w:rsid w:val="00A42253"/>
    <w:rsid w:val="00A4270F"/>
    <w:rsid w:val="00A42FCE"/>
    <w:rsid w:val="00A4325D"/>
    <w:rsid w:val="00A4346F"/>
    <w:rsid w:val="00A43738"/>
    <w:rsid w:val="00A44033"/>
    <w:rsid w:val="00A4416C"/>
    <w:rsid w:val="00A45D5F"/>
    <w:rsid w:val="00A4625B"/>
    <w:rsid w:val="00A467C5"/>
    <w:rsid w:val="00A4709D"/>
    <w:rsid w:val="00A473A5"/>
    <w:rsid w:val="00A4742E"/>
    <w:rsid w:val="00A4798A"/>
    <w:rsid w:val="00A47EDC"/>
    <w:rsid w:val="00A47F16"/>
    <w:rsid w:val="00A500A2"/>
    <w:rsid w:val="00A5158E"/>
    <w:rsid w:val="00A51C4A"/>
    <w:rsid w:val="00A528FB"/>
    <w:rsid w:val="00A52BAD"/>
    <w:rsid w:val="00A53098"/>
    <w:rsid w:val="00A53BB9"/>
    <w:rsid w:val="00A53CD8"/>
    <w:rsid w:val="00A54891"/>
    <w:rsid w:val="00A54E7E"/>
    <w:rsid w:val="00A55DE4"/>
    <w:rsid w:val="00A564A1"/>
    <w:rsid w:val="00A56650"/>
    <w:rsid w:val="00A56ABF"/>
    <w:rsid w:val="00A57E44"/>
    <w:rsid w:val="00A60293"/>
    <w:rsid w:val="00A61057"/>
    <w:rsid w:val="00A6150E"/>
    <w:rsid w:val="00A61F0D"/>
    <w:rsid w:val="00A62262"/>
    <w:rsid w:val="00A62436"/>
    <w:rsid w:val="00A62A96"/>
    <w:rsid w:val="00A62CD4"/>
    <w:rsid w:val="00A639D8"/>
    <w:rsid w:val="00A63FCD"/>
    <w:rsid w:val="00A645D1"/>
    <w:rsid w:val="00A65386"/>
    <w:rsid w:val="00A659AD"/>
    <w:rsid w:val="00A65C8C"/>
    <w:rsid w:val="00A6625B"/>
    <w:rsid w:val="00A66A10"/>
    <w:rsid w:val="00A66B9A"/>
    <w:rsid w:val="00A672ED"/>
    <w:rsid w:val="00A67CFE"/>
    <w:rsid w:val="00A70911"/>
    <w:rsid w:val="00A711FE"/>
    <w:rsid w:val="00A7244F"/>
    <w:rsid w:val="00A72966"/>
    <w:rsid w:val="00A75C43"/>
    <w:rsid w:val="00A75EE0"/>
    <w:rsid w:val="00A762EC"/>
    <w:rsid w:val="00A7689F"/>
    <w:rsid w:val="00A76E51"/>
    <w:rsid w:val="00A77796"/>
    <w:rsid w:val="00A807A3"/>
    <w:rsid w:val="00A82256"/>
    <w:rsid w:val="00A82CB3"/>
    <w:rsid w:val="00A82DB9"/>
    <w:rsid w:val="00A8385C"/>
    <w:rsid w:val="00A8465F"/>
    <w:rsid w:val="00A8633B"/>
    <w:rsid w:val="00A90954"/>
    <w:rsid w:val="00A914F7"/>
    <w:rsid w:val="00A91837"/>
    <w:rsid w:val="00A9190B"/>
    <w:rsid w:val="00A92E23"/>
    <w:rsid w:val="00A93EC2"/>
    <w:rsid w:val="00A942FC"/>
    <w:rsid w:val="00A95399"/>
    <w:rsid w:val="00A954B7"/>
    <w:rsid w:val="00A95930"/>
    <w:rsid w:val="00A962D1"/>
    <w:rsid w:val="00A96311"/>
    <w:rsid w:val="00A96576"/>
    <w:rsid w:val="00A97184"/>
    <w:rsid w:val="00A979E9"/>
    <w:rsid w:val="00A97A38"/>
    <w:rsid w:val="00A97A78"/>
    <w:rsid w:val="00A97CE6"/>
    <w:rsid w:val="00AA060F"/>
    <w:rsid w:val="00AA0AC1"/>
    <w:rsid w:val="00AA101B"/>
    <w:rsid w:val="00AA1B05"/>
    <w:rsid w:val="00AA1E0E"/>
    <w:rsid w:val="00AA2150"/>
    <w:rsid w:val="00AA2A8B"/>
    <w:rsid w:val="00AA3616"/>
    <w:rsid w:val="00AA5C39"/>
    <w:rsid w:val="00AA5C9C"/>
    <w:rsid w:val="00AA6366"/>
    <w:rsid w:val="00AA7452"/>
    <w:rsid w:val="00AA7514"/>
    <w:rsid w:val="00AA78EF"/>
    <w:rsid w:val="00AB00B6"/>
    <w:rsid w:val="00AB028E"/>
    <w:rsid w:val="00AB0EE1"/>
    <w:rsid w:val="00AB1458"/>
    <w:rsid w:val="00AB1EBD"/>
    <w:rsid w:val="00AB227C"/>
    <w:rsid w:val="00AB230D"/>
    <w:rsid w:val="00AB241E"/>
    <w:rsid w:val="00AB2EE7"/>
    <w:rsid w:val="00AB387D"/>
    <w:rsid w:val="00AB3D79"/>
    <w:rsid w:val="00AB5296"/>
    <w:rsid w:val="00AB5536"/>
    <w:rsid w:val="00AB5543"/>
    <w:rsid w:val="00AB61FB"/>
    <w:rsid w:val="00AB7E00"/>
    <w:rsid w:val="00AB7EDD"/>
    <w:rsid w:val="00AC00D0"/>
    <w:rsid w:val="00AC1BAE"/>
    <w:rsid w:val="00AC21B2"/>
    <w:rsid w:val="00AC2B02"/>
    <w:rsid w:val="00AC2EE9"/>
    <w:rsid w:val="00AC3EB9"/>
    <w:rsid w:val="00AC58C8"/>
    <w:rsid w:val="00AC6C7D"/>
    <w:rsid w:val="00AC755A"/>
    <w:rsid w:val="00AC7CD1"/>
    <w:rsid w:val="00AC7D02"/>
    <w:rsid w:val="00AD0DA9"/>
    <w:rsid w:val="00AD1F10"/>
    <w:rsid w:val="00AD21CC"/>
    <w:rsid w:val="00AD24DB"/>
    <w:rsid w:val="00AD287B"/>
    <w:rsid w:val="00AD290D"/>
    <w:rsid w:val="00AD2C53"/>
    <w:rsid w:val="00AD32E9"/>
    <w:rsid w:val="00AD3AC0"/>
    <w:rsid w:val="00AD4AD2"/>
    <w:rsid w:val="00AD50F4"/>
    <w:rsid w:val="00AD6623"/>
    <w:rsid w:val="00AD6862"/>
    <w:rsid w:val="00AD6EEF"/>
    <w:rsid w:val="00AE0A3A"/>
    <w:rsid w:val="00AE1943"/>
    <w:rsid w:val="00AE19CF"/>
    <w:rsid w:val="00AE2042"/>
    <w:rsid w:val="00AE208D"/>
    <w:rsid w:val="00AE2B1F"/>
    <w:rsid w:val="00AE30C2"/>
    <w:rsid w:val="00AE3487"/>
    <w:rsid w:val="00AE35AB"/>
    <w:rsid w:val="00AE48B2"/>
    <w:rsid w:val="00AE5A8E"/>
    <w:rsid w:val="00AE61C6"/>
    <w:rsid w:val="00AF01D3"/>
    <w:rsid w:val="00AF320F"/>
    <w:rsid w:val="00AF424C"/>
    <w:rsid w:val="00AF4262"/>
    <w:rsid w:val="00AF44C0"/>
    <w:rsid w:val="00AF457E"/>
    <w:rsid w:val="00AF47E5"/>
    <w:rsid w:val="00AF5A8B"/>
    <w:rsid w:val="00AF62C1"/>
    <w:rsid w:val="00AF7952"/>
    <w:rsid w:val="00AF7DA8"/>
    <w:rsid w:val="00B00243"/>
    <w:rsid w:val="00B00849"/>
    <w:rsid w:val="00B0086F"/>
    <w:rsid w:val="00B00F60"/>
    <w:rsid w:val="00B01519"/>
    <w:rsid w:val="00B015EB"/>
    <w:rsid w:val="00B015F8"/>
    <w:rsid w:val="00B017A6"/>
    <w:rsid w:val="00B02DA7"/>
    <w:rsid w:val="00B03541"/>
    <w:rsid w:val="00B03EAA"/>
    <w:rsid w:val="00B04B08"/>
    <w:rsid w:val="00B062AB"/>
    <w:rsid w:val="00B0743D"/>
    <w:rsid w:val="00B07C5E"/>
    <w:rsid w:val="00B10935"/>
    <w:rsid w:val="00B10BA4"/>
    <w:rsid w:val="00B110E5"/>
    <w:rsid w:val="00B11989"/>
    <w:rsid w:val="00B12296"/>
    <w:rsid w:val="00B130DC"/>
    <w:rsid w:val="00B13F43"/>
    <w:rsid w:val="00B141F9"/>
    <w:rsid w:val="00B154A6"/>
    <w:rsid w:val="00B155FC"/>
    <w:rsid w:val="00B158E6"/>
    <w:rsid w:val="00B16530"/>
    <w:rsid w:val="00B1790A"/>
    <w:rsid w:val="00B207D9"/>
    <w:rsid w:val="00B20F1E"/>
    <w:rsid w:val="00B21620"/>
    <w:rsid w:val="00B21E38"/>
    <w:rsid w:val="00B22099"/>
    <w:rsid w:val="00B22137"/>
    <w:rsid w:val="00B2258D"/>
    <w:rsid w:val="00B23BF0"/>
    <w:rsid w:val="00B24184"/>
    <w:rsid w:val="00B244A0"/>
    <w:rsid w:val="00B24994"/>
    <w:rsid w:val="00B24FC5"/>
    <w:rsid w:val="00B25667"/>
    <w:rsid w:val="00B2737D"/>
    <w:rsid w:val="00B274D6"/>
    <w:rsid w:val="00B311E4"/>
    <w:rsid w:val="00B31AA7"/>
    <w:rsid w:val="00B35497"/>
    <w:rsid w:val="00B37011"/>
    <w:rsid w:val="00B3720A"/>
    <w:rsid w:val="00B37743"/>
    <w:rsid w:val="00B379C9"/>
    <w:rsid w:val="00B40697"/>
    <w:rsid w:val="00B406A6"/>
    <w:rsid w:val="00B40872"/>
    <w:rsid w:val="00B41EEC"/>
    <w:rsid w:val="00B41F56"/>
    <w:rsid w:val="00B426A4"/>
    <w:rsid w:val="00B42CFB"/>
    <w:rsid w:val="00B43DC7"/>
    <w:rsid w:val="00B444F5"/>
    <w:rsid w:val="00B44721"/>
    <w:rsid w:val="00B44C0A"/>
    <w:rsid w:val="00B44E00"/>
    <w:rsid w:val="00B44E52"/>
    <w:rsid w:val="00B46F18"/>
    <w:rsid w:val="00B4761D"/>
    <w:rsid w:val="00B50479"/>
    <w:rsid w:val="00B513EE"/>
    <w:rsid w:val="00B51B11"/>
    <w:rsid w:val="00B521CC"/>
    <w:rsid w:val="00B52746"/>
    <w:rsid w:val="00B5295A"/>
    <w:rsid w:val="00B535D1"/>
    <w:rsid w:val="00B53EA6"/>
    <w:rsid w:val="00B5473B"/>
    <w:rsid w:val="00B5477C"/>
    <w:rsid w:val="00B54E0F"/>
    <w:rsid w:val="00B54F80"/>
    <w:rsid w:val="00B558EF"/>
    <w:rsid w:val="00B57BAD"/>
    <w:rsid w:val="00B607B9"/>
    <w:rsid w:val="00B6148D"/>
    <w:rsid w:val="00B62ACA"/>
    <w:rsid w:val="00B62C47"/>
    <w:rsid w:val="00B62CA6"/>
    <w:rsid w:val="00B62E58"/>
    <w:rsid w:val="00B63BC9"/>
    <w:rsid w:val="00B64B3B"/>
    <w:rsid w:val="00B64F4A"/>
    <w:rsid w:val="00B657E2"/>
    <w:rsid w:val="00B65E7F"/>
    <w:rsid w:val="00B65F08"/>
    <w:rsid w:val="00B66340"/>
    <w:rsid w:val="00B664AB"/>
    <w:rsid w:val="00B66BBC"/>
    <w:rsid w:val="00B679DE"/>
    <w:rsid w:val="00B67A1C"/>
    <w:rsid w:val="00B702BC"/>
    <w:rsid w:val="00B7092D"/>
    <w:rsid w:val="00B71BE3"/>
    <w:rsid w:val="00B721D7"/>
    <w:rsid w:val="00B72697"/>
    <w:rsid w:val="00B72A07"/>
    <w:rsid w:val="00B73755"/>
    <w:rsid w:val="00B73FBE"/>
    <w:rsid w:val="00B74BD6"/>
    <w:rsid w:val="00B7532F"/>
    <w:rsid w:val="00B77334"/>
    <w:rsid w:val="00B827DC"/>
    <w:rsid w:val="00B82B7D"/>
    <w:rsid w:val="00B834E4"/>
    <w:rsid w:val="00B84025"/>
    <w:rsid w:val="00B8516F"/>
    <w:rsid w:val="00B851AD"/>
    <w:rsid w:val="00B852D0"/>
    <w:rsid w:val="00B86088"/>
    <w:rsid w:val="00B86E2E"/>
    <w:rsid w:val="00B8792D"/>
    <w:rsid w:val="00B87BB5"/>
    <w:rsid w:val="00B908F2"/>
    <w:rsid w:val="00B90F9F"/>
    <w:rsid w:val="00B90FC7"/>
    <w:rsid w:val="00B914CE"/>
    <w:rsid w:val="00B91992"/>
    <w:rsid w:val="00B92583"/>
    <w:rsid w:val="00B925FC"/>
    <w:rsid w:val="00B9279B"/>
    <w:rsid w:val="00B9317C"/>
    <w:rsid w:val="00B936DE"/>
    <w:rsid w:val="00B937E9"/>
    <w:rsid w:val="00B93899"/>
    <w:rsid w:val="00B93B9D"/>
    <w:rsid w:val="00B94B13"/>
    <w:rsid w:val="00B96C9C"/>
    <w:rsid w:val="00B973A5"/>
    <w:rsid w:val="00BA08A6"/>
    <w:rsid w:val="00BA0A4D"/>
    <w:rsid w:val="00BA1A61"/>
    <w:rsid w:val="00BA1C26"/>
    <w:rsid w:val="00BA25D6"/>
    <w:rsid w:val="00BA41F3"/>
    <w:rsid w:val="00BA50B7"/>
    <w:rsid w:val="00BA542C"/>
    <w:rsid w:val="00BA5B14"/>
    <w:rsid w:val="00BA5D04"/>
    <w:rsid w:val="00BA65B3"/>
    <w:rsid w:val="00BA771E"/>
    <w:rsid w:val="00BA7837"/>
    <w:rsid w:val="00BA7D64"/>
    <w:rsid w:val="00BB08C2"/>
    <w:rsid w:val="00BB0AC8"/>
    <w:rsid w:val="00BB19A4"/>
    <w:rsid w:val="00BB1F2F"/>
    <w:rsid w:val="00BB30A4"/>
    <w:rsid w:val="00BB3E06"/>
    <w:rsid w:val="00BB3E5C"/>
    <w:rsid w:val="00BB4E87"/>
    <w:rsid w:val="00BB5148"/>
    <w:rsid w:val="00BB5A66"/>
    <w:rsid w:val="00BB5E09"/>
    <w:rsid w:val="00BB5E45"/>
    <w:rsid w:val="00BB65AE"/>
    <w:rsid w:val="00BB7066"/>
    <w:rsid w:val="00BB746B"/>
    <w:rsid w:val="00BB793E"/>
    <w:rsid w:val="00BC04D7"/>
    <w:rsid w:val="00BC0CAD"/>
    <w:rsid w:val="00BC0D65"/>
    <w:rsid w:val="00BC0DC2"/>
    <w:rsid w:val="00BC135A"/>
    <w:rsid w:val="00BC20FD"/>
    <w:rsid w:val="00BC241A"/>
    <w:rsid w:val="00BC2443"/>
    <w:rsid w:val="00BC2A21"/>
    <w:rsid w:val="00BC3F26"/>
    <w:rsid w:val="00BC44CD"/>
    <w:rsid w:val="00BC6009"/>
    <w:rsid w:val="00BC6807"/>
    <w:rsid w:val="00BC6D5D"/>
    <w:rsid w:val="00BC76C7"/>
    <w:rsid w:val="00BC7B47"/>
    <w:rsid w:val="00BD05FD"/>
    <w:rsid w:val="00BD0BDD"/>
    <w:rsid w:val="00BD0D6A"/>
    <w:rsid w:val="00BD145A"/>
    <w:rsid w:val="00BD1544"/>
    <w:rsid w:val="00BD2019"/>
    <w:rsid w:val="00BD3682"/>
    <w:rsid w:val="00BD47C2"/>
    <w:rsid w:val="00BD4948"/>
    <w:rsid w:val="00BD523A"/>
    <w:rsid w:val="00BD5AAA"/>
    <w:rsid w:val="00BD5CD6"/>
    <w:rsid w:val="00BD6696"/>
    <w:rsid w:val="00BD7DD4"/>
    <w:rsid w:val="00BE05C1"/>
    <w:rsid w:val="00BE061B"/>
    <w:rsid w:val="00BE0ADC"/>
    <w:rsid w:val="00BE0CC3"/>
    <w:rsid w:val="00BE1FEE"/>
    <w:rsid w:val="00BE2191"/>
    <w:rsid w:val="00BE256B"/>
    <w:rsid w:val="00BE54F6"/>
    <w:rsid w:val="00BE5C51"/>
    <w:rsid w:val="00BE6272"/>
    <w:rsid w:val="00BE677F"/>
    <w:rsid w:val="00BE69C8"/>
    <w:rsid w:val="00BE766C"/>
    <w:rsid w:val="00BE7790"/>
    <w:rsid w:val="00BE7A67"/>
    <w:rsid w:val="00BF096E"/>
    <w:rsid w:val="00BF10FA"/>
    <w:rsid w:val="00BF1721"/>
    <w:rsid w:val="00BF1787"/>
    <w:rsid w:val="00BF4BB6"/>
    <w:rsid w:val="00BF5246"/>
    <w:rsid w:val="00BF5664"/>
    <w:rsid w:val="00BF68C6"/>
    <w:rsid w:val="00BF78B1"/>
    <w:rsid w:val="00C004D5"/>
    <w:rsid w:val="00C00EDA"/>
    <w:rsid w:val="00C0278C"/>
    <w:rsid w:val="00C035F6"/>
    <w:rsid w:val="00C03B63"/>
    <w:rsid w:val="00C03B81"/>
    <w:rsid w:val="00C040C0"/>
    <w:rsid w:val="00C04653"/>
    <w:rsid w:val="00C0593D"/>
    <w:rsid w:val="00C07173"/>
    <w:rsid w:val="00C07667"/>
    <w:rsid w:val="00C10267"/>
    <w:rsid w:val="00C10AF1"/>
    <w:rsid w:val="00C10CAB"/>
    <w:rsid w:val="00C10DF3"/>
    <w:rsid w:val="00C113C3"/>
    <w:rsid w:val="00C14662"/>
    <w:rsid w:val="00C1474F"/>
    <w:rsid w:val="00C1560A"/>
    <w:rsid w:val="00C16616"/>
    <w:rsid w:val="00C1674B"/>
    <w:rsid w:val="00C16C3F"/>
    <w:rsid w:val="00C174B9"/>
    <w:rsid w:val="00C17C3A"/>
    <w:rsid w:val="00C21873"/>
    <w:rsid w:val="00C21E38"/>
    <w:rsid w:val="00C22D6C"/>
    <w:rsid w:val="00C238E8"/>
    <w:rsid w:val="00C23B68"/>
    <w:rsid w:val="00C241C7"/>
    <w:rsid w:val="00C24423"/>
    <w:rsid w:val="00C24A15"/>
    <w:rsid w:val="00C25FE5"/>
    <w:rsid w:val="00C27271"/>
    <w:rsid w:val="00C27954"/>
    <w:rsid w:val="00C300D9"/>
    <w:rsid w:val="00C30706"/>
    <w:rsid w:val="00C30FEA"/>
    <w:rsid w:val="00C310F5"/>
    <w:rsid w:val="00C322CD"/>
    <w:rsid w:val="00C32FD0"/>
    <w:rsid w:val="00C33A99"/>
    <w:rsid w:val="00C357A9"/>
    <w:rsid w:val="00C35B19"/>
    <w:rsid w:val="00C362E7"/>
    <w:rsid w:val="00C36E31"/>
    <w:rsid w:val="00C37D97"/>
    <w:rsid w:val="00C41A83"/>
    <w:rsid w:val="00C430CF"/>
    <w:rsid w:val="00C441D8"/>
    <w:rsid w:val="00C44570"/>
    <w:rsid w:val="00C45375"/>
    <w:rsid w:val="00C46A6C"/>
    <w:rsid w:val="00C46AB6"/>
    <w:rsid w:val="00C470C4"/>
    <w:rsid w:val="00C47988"/>
    <w:rsid w:val="00C5177A"/>
    <w:rsid w:val="00C51A10"/>
    <w:rsid w:val="00C51D0B"/>
    <w:rsid w:val="00C52A8E"/>
    <w:rsid w:val="00C52CF3"/>
    <w:rsid w:val="00C54B6A"/>
    <w:rsid w:val="00C55096"/>
    <w:rsid w:val="00C551B1"/>
    <w:rsid w:val="00C55B75"/>
    <w:rsid w:val="00C56B40"/>
    <w:rsid w:val="00C57667"/>
    <w:rsid w:val="00C57B09"/>
    <w:rsid w:val="00C57E02"/>
    <w:rsid w:val="00C57F96"/>
    <w:rsid w:val="00C60104"/>
    <w:rsid w:val="00C6015B"/>
    <w:rsid w:val="00C61F87"/>
    <w:rsid w:val="00C62E10"/>
    <w:rsid w:val="00C63B1E"/>
    <w:rsid w:val="00C63E58"/>
    <w:rsid w:val="00C645BE"/>
    <w:rsid w:val="00C645D0"/>
    <w:rsid w:val="00C646D1"/>
    <w:rsid w:val="00C647D9"/>
    <w:rsid w:val="00C64A45"/>
    <w:rsid w:val="00C64FC7"/>
    <w:rsid w:val="00C66B97"/>
    <w:rsid w:val="00C66D53"/>
    <w:rsid w:val="00C6719E"/>
    <w:rsid w:val="00C67978"/>
    <w:rsid w:val="00C67C31"/>
    <w:rsid w:val="00C67DFA"/>
    <w:rsid w:val="00C67F21"/>
    <w:rsid w:val="00C71347"/>
    <w:rsid w:val="00C71370"/>
    <w:rsid w:val="00C71C6C"/>
    <w:rsid w:val="00C72FF3"/>
    <w:rsid w:val="00C73086"/>
    <w:rsid w:val="00C730DE"/>
    <w:rsid w:val="00C735EC"/>
    <w:rsid w:val="00C738F8"/>
    <w:rsid w:val="00C75695"/>
    <w:rsid w:val="00C76E86"/>
    <w:rsid w:val="00C76F71"/>
    <w:rsid w:val="00C776F3"/>
    <w:rsid w:val="00C77795"/>
    <w:rsid w:val="00C77CDE"/>
    <w:rsid w:val="00C80307"/>
    <w:rsid w:val="00C8049A"/>
    <w:rsid w:val="00C82D28"/>
    <w:rsid w:val="00C847FC"/>
    <w:rsid w:val="00C84CC0"/>
    <w:rsid w:val="00C85B15"/>
    <w:rsid w:val="00C86E60"/>
    <w:rsid w:val="00C87201"/>
    <w:rsid w:val="00C87880"/>
    <w:rsid w:val="00C90F63"/>
    <w:rsid w:val="00C9117D"/>
    <w:rsid w:val="00C911AB"/>
    <w:rsid w:val="00C91F59"/>
    <w:rsid w:val="00C92CF8"/>
    <w:rsid w:val="00C933DD"/>
    <w:rsid w:val="00C93519"/>
    <w:rsid w:val="00C93933"/>
    <w:rsid w:val="00C941ED"/>
    <w:rsid w:val="00C94757"/>
    <w:rsid w:val="00C95AD8"/>
    <w:rsid w:val="00C96A74"/>
    <w:rsid w:val="00C96BFA"/>
    <w:rsid w:val="00C975DE"/>
    <w:rsid w:val="00C979BC"/>
    <w:rsid w:val="00CA0598"/>
    <w:rsid w:val="00CA0DED"/>
    <w:rsid w:val="00CA1C4F"/>
    <w:rsid w:val="00CA23C3"/>
    <w:rsid w:val="00CA2752"/>
    <w:rsid w:val="00CA2850"/>
    <w:rsid w:val="00CA30BD"/>
    <w:rsid w:val="00CA31DE"/>
    <w:rsid w:val="00CA33D2"/>
    <w:rsid w:val="00CA3415"/>
    <w:rsid w:val="00CA3C08"/>
    <w:rsid w:val="00CA451C"/>
    <w:rsid w:val="00CA46E0"/>
    <w:rsid w:val="00CA487A"/>
    <w:rsid w:val="00CA555B"/>
    <w:rsid w:val="00CA6ACF"/>
    <w:rsid w:val="00CB0138"/>
    <w:rsid w:val="00CB029B"/>
    <w:rsid w:val="00CB0628"/>
    <w:rsid w:val="00CB222E"/>
    <w:rsid w:val="00CB24D2"/>
    <w:rsid w:val="00CB3790"/>
    <w:rsid w:val="00CB39F9"/>
    <w:rsid w:val="00CB4008"/>
    <w:rsid w:val="00CB55ED"/>
    <w:rsid w:val="00CB5E6D"/>
    <w:rsid w:val="00CB6100"/>
    <w:rsid w:val="00CB65E0"/>
    <w:rsid w:val="00CB6E1C"/>
    <w:rsid w:val="00CB7C64"/>
    <w:rsid w:val="00CB7CBF"/>
    <w:rsid w:val="00CB7E0B"/>
    <w:rsid w:val="00CB7E8F"/>
    <w:rsid w:val="00CC057B"/>
    <w:rsid w:val="00CC081B"/>
    <w:rsid w:val="00CC0A37"/>
    <w:rsid w:val="00CC0AEA"/>
    <w:rsid w:val="00CC1570"/>
    <w:rsid w:val="00CC1AAB"/>
    <w:rsid w:val="00CC1FC3"/>
    <w:rsid w:val="00CC24DA"/>
    <w:rsid w:val="00CC2B24"/>
    <w:rsid w:val="00CC3357"/>
    <w:rsid w:val="00CC33E6"/>
    <w:rsid w:val="00CC4038"/>
    <w:rsid w:val="00CC59F8"/>
    <w:rsid w:val="00CC5BF4"/>
    <w:rsid w:val="00CC5CE3"/>
    <w:rsid w:val="00CC6170"/>
    <w:rsid w:val="00CC699B"/>
    <w:rsid w:val="00CC7BF3"/>
    <w:rsid w:val="00CD09C2"/>
    <w:rsid w:val="00CD105E"/>
    <w:rsid w:val="00CD135A"/>
    <w:rsid w:val="00CD1DAE"/>
    <w:rsid w:val="00CD2C50"/>
    <w:rsid w:val="00CD366C"/>
    <w:rsid w:val="00CD3B2E"/>
    <w:rsid w:val="00CD50D9"/>
    <w:rsid w:val="00CD5497"/>
    <w:rsid w:val="00CD67EC"/>
    <w:rsid w:val="00CD6CF4"/>
    <w:rsid w:val="00CD752B"/>
    <w:rsid w:val="00CE09FB"/>
    <w:rsid w:val="00CE22FD"/>
    <w:rsid w:val="00CE2587"/>
    <w:rsid w:val="00CE28CE"/>
    <w:rsid w:val="00CE2B1B"/>
    <w:rsid w:val="00CE2C8F"/>
    <w:rsid w:val="00CE3927"/>
    <w:rsid w:val="00CE3AFC"/>
    <w:rsid w:val="00CE3B12"/>
    <w:rsid w:val="00CE3CEC"/>
    <w:rsid w:val="00CE4428"/>
    <w:rsid w:val="00CE44BB"/>
    <w:rsid w:val="00CE4751"/>
    <w:rsid w:val="00CE4A21"/>
    <w:rsid w:val="00CE4E11"/>
    <w:rsid w:val="00CE52E2"/>
    <w:rsid w:val="00CE5E2A"/>
    <w:rsid w:val="00CE667D"/>
    <w:rsid w:val="00CE6961"/>
    <w:rsid w:val="00CE6C42"/>
    <w:rsid w:val="00CF0CFF"/>
    <w:rsid w:val="00CF18E1"/>
    <w:rsid w:val="00CF2E94"/>
    <w:rsid w:val="00CF36C7"/>
    <w:rsid w:val="00CF3CC3"/>
    <w:rsid w:val="00CF40EC"/>
    <w:rsid w:val="00CF4228"/>
    <w:rsid w:val="00CF4256"/>
    <w:rsid w:val="00CF43BB"/>
    <w:rsid w:val="00CF4504"/>
    <w:rsid w:val="00CF5714"/>
    <w:rsid w:val="00CF5BA9"/>
    <w:rsid w:val="00CF61DF"/>
    <w:rsid w:val="00CF73DD"/>
    <w:rsid w:val="00CF740D"/>
    <w:rsid w:val="00CF7616"/>
    <w:rsid w:val="00D003A1"/>
    <w:rsid w:val="00D0069C"/>
    <w:rsid w:val="00D01B08"/>
    <w:rsid w:val="00D0221B"/>
    <w:rsid w:val="00D026A0"/>
    <w:rsid w:val="00D02B7C"/>
    <w:rsid w:val="00D02DC0"/>
    <w:rsid w:val="00D0309A"/>
    <w:rsid w:val="00D037E3"/>
    <w:rsid w:val="00D040BD"/>
    <w:rsid w:val="00D04651"/>
    <w:rsid w:val="00D0536F"/>
    <w:rsid w:val="00D056F2"/>
    <w:rsid w:val="00D05EC3"/>
    <w:rsid w:val="00D06264"/>
    <w:rsid w:val="00D0680E"/>
    <w:rsid w:val="00D06D75"/>
    <w:rsid w:val="00D10F73"/>
    <w:rsid w:val="00D11A86"/>
    <w:rsid w:val="00D129AC"/>
    <w:rsid w:val="00D13E63"/>
    <w:rsid w:val="00D15269"/>
    <w:rsid w:val="00D153DC"/>
    <w:rsid w:val="00D157FB"/>
    <w:rsid w:val="00D15BD4"/>
    <w:rsid w:val="00D16575"/>
    <w:rsid w:val="00D16DC9"/>
    <w:rsid w:val="00D1761D"/>
    <w:rsid w:val="00D224E6"/>
    <w:rsid w:val="00D22AC4"/>
    <w:rsid w:val="00D22F80"/>
    <w:rsid w:val="00D236E4"/>
    <w:rsid w:val="00D2375C"/>
    <w:rsid w:val="00D23A64"/>
    <w:rsid w:val="00D246A5"/>
    <w:rsid w:val="00D24736"/>
    <w:rsid w:val="00D26261"/>
    <w:rsid w:val="00D2674E"/>
    <w:rsid w:val="00D2745C"/>
    <w:rsid w:val="00D30004"/>
    <w:rsid w:val="00D3008A"/>
    <w:rsid w:val="00D3031D"/>
    <w:rsid w:val="00D304E7"/>
    <w:rsid w:val="00D318B0"/>
    <w:rsid w:val="00D31E34"/>
    <w:rsid w:val="00D32174"/>
    <w:rsid w:val="00D325FD"/>
    <w:rsid w:val="00D338E5"/>
    <w:rsid w:val="00D33D3B"/>
    <w:rsid w:val="00D33D75"/>
    <w:rsid w:val="00D347D2"/>
    <w:rsid w:val="00D34B01"/>
    <w:rsid w:val="00D35C26"/>
    <w:rsid w:val="00D37581"/>
    <w:rsid w:val="00D413FC"/>
    <w:rsid w:val="00D41B68"/>
    <w:rsid w:val="00D425B2"/>
    <w:rsid w:val="00D436FE"/>
    <w:rsid w:val="00D4374C"/>
    <w:rsid w:val="00D43BD4"/>
    <w:rsid w:val="00D44447"/>
    <w:rsid w:val="00D45214"/>
    <w:rsid w:val="00D454F0"/>
    <w:rsid w:val="00D45F7F"/>
    <w:rsid w:val="00D45FFD"/>
    <w:rsid w:val="00D46D7C"/>
    <w:rsid w:val="00D47512"/>
    <w:rsid w:val="00D47B46"/>
    <w:rsid w:val="00D50912"/>
    <w:rsid w:val="00D50D45"/>
    <w:rsid w:val="00D50DB1"/>
    <w:rsid w:val="00D50E98"/>
    <w:rsid w:val="00D51516"/>
    <w:rsid w:val="00D518BC"/>
    <w:rsid w:val="00D51B16"/>
    <w:rsid w:val="00D51D84"/>
    <w:rsid w:val="00D536E8"/>
    <w:rsid w:val="00D54240"/>
    <w:rsid w:val="00D5493F"/>
    <w:rsid w:val="00D57CF0"/>
    <w:rsid w:val="00D61D3F"/>
    <w:rsid w:val="00D62033"/>
    <w:rsid w:val="00D62704"/>
    <w:rsid w:val="00D628AF"/>
    <w:rsid w:val="00D63267"/>
    <w:rsid w:val="00D63ABF"/>
    <w:rsid w:val="00D63D80"/>
    <w:rsid w:val="00D64472"/>
    <w:rsid w:val="00D673C1"/>
    <w:rsid w:val="00D701D1"/>
    <w:rsid w:val="00D70773"/>
    <w:rsid w:val="00D7114A"/>
    <w:rsid w:val="00D71B81"/>
    <w:rsid w:val="00D72C54"/>
    <w:rsid w:val="00D74104"/>
    <w:rsid w:val="00D75B0F"/>
    <w:rsid w:val="00D765FC"/>
    <w:rsid w:val="00D76977"/>
    <w:rsid w:val="00D779F1"/>
    <w:rsid w:val="00D77A22"/>
    <w:rsid w:val="00D77A82"/>
    <w:rsid w:val="00D80674"/>
    <w:rsid w:val="00D826F6"/>
    <w:rsid w:val="00D8282A"/>
    <w:rsid w:val="00D83C1F"/>
    <w:rsid w:val="00D843B3"/>
    <w:rsid w:val="00D84F67"/>
    <w:rsid w:val="00D853C5"/>
    <w:rsid w:val="00D85624"/>
    <w:rsid w:val="00D85F59"/>
    <w:rsid w:val="00D862AC"/>
    <w:rsid w:val="00D867F0"/>
    <w:rsid w:val="00D87AC1"/>
    <w:rsid w:val="00D87BF1"/>
    <w:rsid w:val="00D87EFF"/>
    <w:rsid w:val="00D91F70"/>
    <w:rsid w:val="00D92CB8"/>
    <w:rsid w:val="00D92D99"/>
    <w:rsid w:val="00D93517"/>
    <w:rsid w:val="00D93CD6"/>
    <w:rsid w:val="00D952EA"/>
    <w:rsid w:val="00D95B24"/>
    <w:rsid w:val="00D95FA8"/>
    <w:rsid w:val="00D961AC"/>
    <w:rsid w:val="00D9790A"/>
    <w:rsid w:val="00D97DA9"/>
    <w:rsid w:val="00DA02F3"/>
    <w:rsid w:val="00DA0F19"/>
    <w:rsid w:val="00DA1046"/>
    <w:rsid w:val="00DA1952"/>
    <w:rsid w:val="00DA1D68"/>
    <w:rsid w:val="00DA2E6C"/>
    <w:rsid w:val="00DA321C"/>
    <w:rsid w:val="00DA58EA"/>
    <w:rsid w:val="00DA5C56"/>
    <w:rsid w:val="00DA69CE"/>
    <w:rsid w:val="00DA7153"/>
    <w:rsid w:val="00DB26B3"/>
    <w:rsid w:val="00DB274F"/>
    <w:rsid w:val="00DB2A78"/>
    <w:rsid w:val="00DB33AF"/>
    <w:rsid w:val="00DB61D0"/>
    <w:rsid w:val="00DB669F"/>
    <w:rsid w:val="00DB66EA"/>
    <w:rsid w:val="00DB6912"/>
    <w:rsid w:val="00DB6B48"/>
    <w:rsid w:val="00DB6BE0"/>
    <w:rsid w:val="00DB760E"/>
    <w:rsid w:val="00DB78CC"/>
    <w:rsid w:val="00DB7A93"/>
    <w:rsid w:val="00DC022B"/>
    <w:rsid w:val="00DC0326"/>
    <w:rsid w:val="00DC0A37"/>
    <w:rsid w:val="00DC10EB"/>
    <w:rsid w:val="00DC179A"/>
    <w:rsid w:val="00DC1833"/>
    <w:rsid w:val="00DC2136"/>
    <w:rsid w:val="00DC33F3"/>
    <w:rsid w:val="00DC3C2B"/>
    <w:rsid w:val="00DC4461"/>
    <w:rsid w:val="00DC4FA8"/>
    <w:rsid w:val="00DC55F7"/>
    <w:rsid w:val="00DC6E38"/>
    <w:rsid w:val="00DC77EE"/>
    <w:rsid w:val="00DD014A"/>
    <w:rsid w:val="00DD0CEF"/>
    <w:rsid w:val="00DD0EFA"/>
    <w:rsid w:val="00DD1129"/>
    <w:rsid w:val="00DD1CE3"/>
    <w:rsid w:val="00DD1FAD"/>
    <w:rsid w:val="00DD20C9"/>
    <w:rsid w:val="00DD2599"/>
    <w:rsid w:val="00DD269E"/>
    <w:rsid w:val="00DD26AE"/>
    <w:rsid w:val="00DD29AB"/>
    <w:rsid w:val="00DD2CEB"/>
    <w:rsid w:val="00DD39AE"/>
    <w:rsid w:val="00DD3AFD"/>
    <w:rsid w:val="00DD50C8"/>
    <w:rsid w:val="00DD7097"/>
    <w:rsid w:val="00DD789D"/>
    <w:rsid w:val="00DD7BEA"/>
    <w:rsid w:val="00DE0429"/>
    <w:rsid w:val="00DE08F4"/>
    <w:rsid w:val="00DE09E8"/>
    <w:rsid w:val="00DE0DA6"/>
    <w:rsid w:val="00DE2F11"/>
    <w:rsid w:val="00DE3147"/>
    <w:rsid w:val="00DE33A3"/>
    <w:rsid w:val="00DE48BB"/>
    <w:rsid w:val="00DE4A9F"/>
    <w:rsid w:val="00DE4BBB"/>
    <w:rsid w:val="00DE5A18"/>
    <w:rsid w:val="00DE5DC9"/>
    <w:rsid w:val="00DE64DC"/>
    <w:rsid w:val="00DE6F8B"/>
    <w:rsid w:val="00DE78AD"/>
    <w:rsid w:val="00DE7C99"/>
    <w:rsid w:val="00DF0537"/>
    <w:rsid w:val="00DF1B8A"/>
    <w:rsid w:val="00DF1BE3"/>
    <w:rsid w:val="00DF31DB"/>
    <w:rsid w:val="00DF37BF"/>
    <w:rsid w:val="00DF3ADB"/>
    <w:rsid w:val="00DF3BE2"/>
    <w:rsid w:val="00DF3D23"/>
    <w:rsid w:val="00DF3E6C"/>
    <w:rsid w:val="00DF3F54"/>
    <w:rsid w:val="00DF52F4"/>
    <w:rsid w:val="00DF5553"/>
    <w:rsid w:val="00DF5911"/>
    <w:rsid w:val="00DF5A61"/>
    <w:rsid w:val="00DF6CC8"/>
    <w:rsid w:val="00E02DE6"/>
    <w:rsid w:val="00E04606"/>
    <w:rsid w:val="00E04A98"/>
    <w:rsid w:val="00E04FCB"/>
    <w:rsid w:val="00E05977"/>
    <w:rsid w:val="00E05D6D"/>
    <w:rsid w:val="00E06F91"/>
    <w:rsid w:val="00E07392"/>
    <w:rsid w:val="00E105F4"/>
    <w:rsid w:val="00E11772"/>
    <w:rsid w:val="00E12DD5"/>
    <w:rsid w:val="00E134E3"/>
    <w:rsid w:val="00E1449F"/>
    <w:rsid w:val="00E14818"/>
    <w:rsid w:val="00E157A5"/>
    <w:rsid w:val="00E16071"/>
    <w:rsid w:val="00E164FE"/>
    <w:rsid w:val="00E169CD"/>
    <w:rsid w:val="00E17A36"/>
    <w:rsid w:val="00E20655"/>
    <w:rsid w:val="00E20E70"/>
    <w:rsid w:val="00E21287"/>
    <w:rsid w:val="00E24457"/>
    <w:rsid w:val="00E25028"/>
    <w:rsid w:val="00E25646"/>
    <w:rsid w:val="00E25F29"/>
    <w:rsid w:val="00E26770"/>
    <w:rsid w:val="00E26D38"/>
    <w:rsid w:val="00E26F67"/>
    <w:rsid w:val="00E27138"/>
    <w:rsid w:val="00E277DC"/>
    <w:rsid w:val="00E30024"/>
    <w:rsid w:val="00E30443"/>
    <w:rsid w:val="00E30458"/>
    <w:rsid w:val="00E30BE9"/>
    <w:rsid w:val="00E31AB5"/>
    <w:rsid w:val="00E321C4"/>
    <w:rsid w:val="00E3280E"/>
    <w:rsid w:val="00E33163"/>
    <w:rsid w:val="00E33621"/>
    <w:rsid w:val="00E338C9"/>
    <w:rsid w:val="00E33914"/>
    <w:rsid w:val="00E34176"/>
    <w:rsid w:val="00E349EB"/>
    <w:rsid w:val="00E35619"/>
    <w:rsid w:val="00E35E7F"/>
    <w:rsid w:val="00E36422"/>
    <w:rsid w:val="00E36512"/>
    <w:rsid w:val="00E3671C"/>
    <w:rsid w:val="00E36B6B"/>
    <w:rsid w:val="00E37007"/>
    <w:rsid w:val="00E37A2E"/>
    <w:rsid w:val="00E37F01"/>
    <w:rsid w:val="00E40FE9"/>
    <w:rsid w:val="00E417B2"/>
    <w:rsid w:val="00E41A55"/>
    <w:rsid w:val="00E41A6C"/>
    <w:rsid w:val="00E41C15"/>
    <w:rsid w:val="00E42A61"/>
    <w:rsid w:val="00E43327"/>
    <w:rsid w:val="00E45371"/>
    <w:rsid w:val="00E454DE"/>
    <w:rsid w:val="00E46CF3"/>
    <w:rsid w:val="00E46F89"/>
    <w:rsid w:val="00E50687"/>
    <w:rsid w:val="00E50B34"/>
    <w:rsid w:val="00E50C44"/>
    <w:rsid w:val="00E521C1"/>
    <w:rsid w:val="00E52F08"/>
    <w:rsid w:val="00E536C9"/>
    <w:rsid w:val="00E549AE"/>
    <w:rsid w:val="00E54C30"/>
    <w:rsid w:val="00E54FE7"/>
    <w:rsid w:val="00E557A0"/>
    <w:rsid w:val="00E562B9"/>
    <w:rsid w:val="00E566A8"/>
    <w:rsid w:val="00E57C05"/>
    <w:rsid w:val="00E57E8D"/>
    <w:rsid w:val="00E57F5F"/>
    <w:rsid w:val="00E606A1"/>
    <w:rsid w:val="00E60CA4"/>
    <w:rsid w:val="00E622C2"/>
    <w:rsid w:val="00E6302E"/>
    <w:rsid w:val="00E63B7A"/>
    <w:rsid w:val="00E64239"/>
    <w:rsid w:val="00E642E2"/>
    <w:rsid w:val="00E6478D"/>
    <w:rsid w:val="00E647A1"/>
    <w:rsid w:val="00E64F57"/>
    <w:rsid w:val="00E65B76"/>
    <w:rsid w:val="00E66388"/>
    <w:rsid w:val="00E66DA2"/>
    <w:rsid w:val="00E674C9"/>
    <w:rsid w:val="00E67819"/>
    <w:rsid w:val="00E678A6"/>
    <w:rsid w:val="00E678F4"/>
    <w:rsid w:val="00E67B6C"/>
    <w:rsid w:val="00E71D11"/>
    <w:rsid w:val="00E737FF"/>
    <w:rsid w:val="00E73F8D"/>
    <w:rsid w:val="00E74A29"/>
    <w:rsid w:val="00E74E84"/>
    <w:rsid w:val="00E75DD3"/>
    <w:rsid w:val="00E75EF3"/>
    <w:rsid w:val="00E7631C"/>
    <w:rsid w:val="00E77421"/>
    <w:rsid w:val="00E77971"/>
    <w:rsid w:val="00E804B4"/>
    <w:rsid w:val="00E80601"/>
    <w:rsid w:val="00E80ABD"/>
    <w:rsid w:val="00E80D18"/>
    <w:rsid w:val="00E80F64"/>
    <w:rsid w:val="00E81586"/>
    <w:rsid w:val="00E81F00"/>
    <w:rsid w:val="00E824C2"/>
    <w:rsid w:val="00E8252D"/>
    <w:rsid w:val="00E82A80"/>
    <w:rsid w:val="00E835A5"/>
    <w:rsid w:val="00E84051"/>
    <w:rsid w:val="00E841C1"/>
    <w:rsid w:val="00E85097"/>
    <w:rsid w:val="00E85B39"/>
    <w:rsid w:val="00E85B98"/>
    <w:rsid w:val="00E8638C"/>
    <w:rsid w:val="00E867D6"/>
    <w:rsid w:val="00E86B79"/>
    <w:rsid w:val="00E86C08"/>
    <w:rsid w:val="00E8770E"/>
    <w:rsid w:val="00E901AD"/>
    <w:rsid w:val="00E90EEB"/>
    <w:rsid w:val="00E924CF"/>
    <w:rsid w:val="00E93C41"/>
    <w:rsid w:val="00E93E16"/>
    <w:rsid w:val="00E94D00"/>
    <w:rsid w:val="00E94FAE"/>
    <w:rsid w:val="00E9577E"/>
    <w:rsid w:val="00E95B83"/>
    <w:rsid w:val="00E9602C"/>
    <w:rsid w:val="00E96068"/>
    <w:rsid w:val="00E961D9"/>
    <w:rsid w:val="00E96300"/>
    <w:rsid w:val="00E96F70"/>
    <w:rsid w:val="00E96F94"/>
    <w:rsid w:val="00E97AB6"/>
    <w:rsid w:val="00EA0527"/>
    <w:rsid w:val="00EA0A3F"/>
    <w:rsid w:val="00EA2C76"/>
    <w:rsid w:val="00EA3513"/>
    <w:rsid w:val="00EA36B3"/>
    <w:rsid w:val="00EA3C5A"/>
    <w:rsid w:val="00EA3EFF"/>
    <w:rsid w:val="00EA4519"/>
    <w:rsid w:val="00EA4769"/>
    <w:rsid w:val="00EA4794"/>
    <w:rsid w:val="00EA5C4A"/>
    <w:rsid w:val="00EA5CA4"/>
    <w:rsid w:val="00EA6646"/>
    <w:rsid w:val="00EA711D"/>
    <w:rsid w:val="00EA7FCD"/>
    <w:rsid w:val="00EB0170"/>
    <w:rsid w:val="00EB02C9"/>
    <w:rsid w:val="00EB08D0"/>
    <w:rsid w:val="00EB0C8D"/>
    <w:rsid w:val="00EB0D8A"/>
    <w:rsid w:val="00EB1495"/>
    <w:rsid w:val="00EB1A0E"/>
    <w:rsid w:val="00EB1CEB"/>
    <w:rsid w:val="00EB240C"/>
    <w:rsid w:val="00EB258D"/>
    <w:rsid w:val="00EB3204"/>
    <w:rsid w:val="00EB3FA1"/>
    <w:rsid w:val="00EB49D9"/>
    <w:rsid w:val="00EB5519"/>
    <w:rsid w:val="00EB582C"/>
    <w:rsid w:val="00EB5FD0"/>
    <w:rsid w:val="00EB6E0C"/>
    <w:rsid w:val="00EB6E80"/>
    <w:rsid w:val="00EB6FF1"/>
    <w:rsid w:val="00EB7132"/>
    <w:rsid w:val="00EB761D"/>
    <w:rsid w:val="00EC00A2"/>
    <w:rsid w:val="00EC18B0"/>
    <w:rsid w:val="00EC202B"/>
    <w:rsid w:val="00EC341A"/>
    <w:rsid w:val="00EC482C"/>
    <w:rsid w:val="00EC5D26"/>
    <w:rsid w:val="00EC6D87"/>
    <w:rsid w:val="00EC745E"/>
    <w:rsid w:val="00EC7BEE"/>
    <w:rsid w:val="00ED03BD"/>
    <w:rsid w:val="00ED0B29"/>
    <w:rsid w:val="00ED10A1"/>
    <w:rsid w:val="00ED1B25"/>
    <w:rsid w:val="00ED1B28"/>
    <w:rsid w:val="00ED40DD"/>
    <w:rsid w:val="00ED4432"/>
    <w:rsid w:val="00ED4FE9"/>
    <w:rsid w:val="00ED50B8"/>
    <w:rsid w:val="00ED5366"/>
    <w:rsid w:val="00ED5B93"/>
    <w:rsid w:val="00ED5ED8"/>
    <w:rsid w:val="00ED60C2"/>
    <w:rsid w:val="00ED6C90"/>
    <w:rsid w:val="00ED6C97"/>
    <w:rsid w:val="00EE0173"/>
    <w:rsid w:val="00EE1914"/>
    <w:rsid w:val="00EE1E08"/>
    <w:rsid w:val="00EE2038"/>
    <w:rsid w:val="00EE2B21"/>
    <w:rsid w:val="00EE2DB6"/>
    <w:rsid w:val="00EE30BA"/>
    <w:rsid w:val="00EE43BC"/>
    <w:rsid w:val="00EE6CC9"/>
    <w:rsid w:val="00EE6E35"/>
    <w:rsid w:val="00EE6FAE"/>
    <w:rsid w:val="00EE74A9"/>
    <w:rsid w:val="00EE7A72"/>
    <w:rsid w:val="00EF06B7"/>
    <w:rsid w:val="00EF2E74"/>
    <w:rsid w:val="00EF39A0"/>
    <w:rsid w:val="00EF4D69"/>
    <w:rsid w:val="00EF5B09"/>
    <w:rsid w:val="00EF7EA3"/>
    <w:rsid w:val="00F00F5A"/>
    <w:rsid w:val="00F00FAF"/>
    <w:rsid w:val="00F01013"/>
    <w:rsid w:val="00F02850"/>
    <w:rsid w:val="00F03DF9"/>
    <w:rsid w:val="00F04096"/>
    <w:rsid w:val="00F0464D"/>
    <w:rsid w:val="00F04FB7"/>
    <w:rsid w:val="00F0777E"/>
    <w:rsid w:val="00F07FF9"/>
    <w:rsid w:val="00F10119"/>
    <w:rsid w:val="00F10141"/>
    <w:rsid w:val="00F10D93"/>
    <w:rsid w:val="00F10E69"/>
    <w:rsid w:val="00F11971"/>
    <w:rsid w:val="00F11A9D"/>
    <w:rsid w:val="00F126D7"/>
    <w:rsid w:val="00F136A6"/>
    <w:rsid w:val="00F13C78"/>
    <w:rsid w:val="00F14C92"/>
    <w:rsid w:val="00F1552A"/>
    <w:rsid w:val="00F155CF"/>
    <w:rsid w:val="00F15BBD"/>
    <w:rsid w:val="00F15CA6"/>
    <w:rsid w:val="00F17BCB"/>
    <w:rsid w:val="00F17C4F"/>
    <w:rsid w:val="00F20B16"/>
    <w:rsid w:val="00F21404"/>
    <w:rsid w:val="00F21D73"/>
    <w:rsid w:val="00F228C2"/>
    <w:rsid w:val="00F22BEF"/>
    <w:rsid w:val="00F24763"/>
    <w:rsid w:val="00F260A9"/>
    <w:rsid w:val="00F2622C"/>
    <w:rsid w:val="00F27614"/>
    <w:rsid w:val="00F301B0"/>
    <w:rsid w:val="00F30656"/>
    <w:rsid w:val="00F312F2"/>
    <w:rsid w:val="00F31B08"/>
    <w:rsid w:val="00F32718"/>
    <w:rsid w:val="00F32BD2"/>
    <w:rsid w:val="00F32C1D"/>
    <w:rsid w:val="00F32F6E"/>
    <w:rsid w:val="00F33D7B"/>
    <w:rsid w:val="00F34D5A"/>
    <w:rsid w:val="00F36895"/>
    <w:rsid w:val="00F369D2"/>
    <w:rsid w:val="00F36C88"/>
    <w:rsid w:val="00F37445"/>
    <w:rsid w:val="00F37FC0"/>
    <w:rsid w:val="00F418F5"/>
    <w:rsid w:val="00F424D4"/>
    <w:rsid w:val="00F439A4"/>
    <w:rsid w:val="00F470D8"/>
    <w:rsid w:val="00F474A9"/>
    <w:rsid w:val="00F475E0"/>
    <w:rsid w:val="00F47A15"/>
    <w:rsid w:val="00F47B45"/>
    <w:rsid w:val="00F47F97"/>
    <w:rsid w:val="00F50232"/>
    <w:rsid w:val="00F50F20"/>
    <w:rsid w:val="00F512BE"/>
    <w:rsid w:val="00F51350"/>
    <w:rsid w:val="00F51842"/>
    <w:rsid w:val="00F53092"/>
    <w:rsid w:val="00F5309B"/>
    <w:rsid w:val="00F5353B"/>
    <w:rsid w:val="00F535CB"/>
    <w:rsid w:val="00F54A3C"/>
    <w:rsid w:val="00F55027"/>
    <w:rsid w:val="00F55139"/>
    <w:rsid w:val="00F552C5"/>
    <w:rsid w:val="00F55E3E"/>
    <w:rsid w:val="00F560AE"/>
    <w:rsid w:val="00F57C0B"/>
    <w:rsid w:val="00F60101"/>
    <w:rsid w:val="00F60798"/>
    <w:rsid w:val="00F60F3F"/>
    <w:rsid w:val="00F6123A"/>
    <w:rsid w:val="00F62F6A"/>
    <w:rsid w:val="00F63787"/>
    <w:rsid w:val="00F63B4B"/>
    <w:rsid w:val="00F63F64"/>
    <w:rsid w:val="00F65452"/>
    <w:rsid w:val="00F654C2"/>
    <w:rsid w:val="00F66003"/>
    <w:rsid w:val="00F66947"/>
    <w:rsid w:val="00F6790F"/>
    <w:rsid w:val="00F67DF1"/>
    <w:rsid w:val="00F67E1B"/>
    <w:rsid w:val="00F700B8"/>
    <w:rsid w:val="00F70299"/>
    <w:rsid w:val="00F704DE"/>
    <w:rsid w:val="00F71CE2"/>
    <w:rsid w:val="00F7203F"/>
    <w:rsid w:val="00F7259E"/>
    <w:rsid w:val="00F749D9"/>
    <w:rsid w:val="00F7583D"/>
    <w:rsid w:val="00F75C77"/>
    <w:rsid w:val="00F75C8B"/>
    <w:rsid w:val="00F75F9A"/>
    <w:rsid w:val="00F76206"/>
    <w:rsid w:val="00F76296"/>
    <w:rsid w:val="00F76329"/>
    <w:rsid w:val="00F76350"/>
    <w:rsid w:val="00F76A67"/>
    <w:rsid w:val="00F76BAC"/>
    <w:rsid w:val="00F76DD2"/>
    <w:rsid w:val="00F773B7"/>
    <w:rsid w:val="00F77F17"/>
    <w:rsid w:val="00F8040D"/>
    <w:rsid w:val="00F80FF7"/>
    <w:rsid w:val="00F8142E"/>
    <w:rsid w:val="00F81E80"/>
    <w:rsid w:val="00F824CD"/>
    <w:rsid w:val="00F825E6"/>
    <w:rsid w:val="00F82C6B"/>
    <w:rsid w:val="00F83406"/>
    <w:rsid w:val="00F8413D"/>
    <w:rsid w:val="00F84302"/>
    <w:rsid w:val="00F848A6"/>
    <w:rsid w:val="00F84CB3"/>
    <w:rsid w:val="00F84EF3"/>
    <w:rsid w:val="00F85D32"/>
    <w:rsid w:val="00F8668C"/>
    <w:rsid w:val="00F874DA"/>
    <w:rsid w:val="00F8781A"/>
    <w:rsid w:val="00F90006"/>
    <w:rsid w:val="00F90123"/>
    <w:rsid w:val="00F911D5"/>
    <w:rsid w:val="00F928B9"/>
    <w:rsid w:val="00F94AFB"/>
    <w:rsid w:val="00F94B9C"/>
    <w:rsid w:val="00F95A40"/>
    <w:rsid w:val="00F96565"/>
    <w:rsid w:val="00FA1071"/>
    <w:rsid w:val="00FA13DE"/>
    <w:rsid w:val="00FA1F03"/>
    <w:rsid w:val="00FA2747"/>
    <w:rsid w:val="00FA2D4D"/>
    <w:rsid w:val="00FA3C25"/>
    <w:rsid w:val="00FA3FC4"/>
    <w:rsid w:val="00FA42BF"/>
    <w:rsid w:val="00FA51D8"/>
    <w:rsid w:val="00FA5422"/>
    <w:rsid w:val="00FA569B"/>
    <w:rsid w:val="00FA56B7"/>
    <w:rsid w:val="00FA626F"/>
    <w:rsid w:val="00FA6FF5"/>
    <w:rsid w:val="00FA7822"/>
    <w:rsid w:val="00FB002A"/>
    <w:rsid w:val="00FB0AE1"/>
    <w:rsid w:val="00FB0BDC"/>
    <w:rsid w:val="00FB28F1"/>
    <w:rsid w:val="00FB29E5"/>
    <w:rsid w:val="00FB2C0D"/>
    <w:rsid w:val="00FB30AF"/>
    <w:rsid w:val="00FB31E9"/>
    <w:rsid w:val="00FB36EB"/>
    <w:rsid w:val="00FB4546"/>
    <w:rsid w:val="00FB545A"/>
    <w:rsid w:val="00FB689E"/>
    <w:rsid w:val="00FB6940"/>
    <w:rsid w:val="00FB6B07"/>
    <w:rsid w:val="00FB6F4D"/>
    <w:rsid w:val="00FB740E"/>
    <w:rsid w:val="00FB75A9"/>
    <w:rsid w:val="00FB7A50"/>
    <w:rsid w:val="00FC05F4"/>
    <w:rsid w:val="00FC1519"/>
    <w:rsid w:val="00FC1547"/>
    <w:rsid w:val="00FC19A9"/>
    <w:rsid w:val="00FC2073"/>
    <w:rsid w:val="00FC2B45"/>
    <w:rsid w:val="00FC2FBA"/>
    <w:rsid w:val="00FC3172"/>
    <w:rsid w:val="00FC33EE"/>
    <w:rsid w:val="00FC3411"/>
    <w:rsid w:val="00FC3CEC"/>
    <w:rsid w:val="00FC5ABB"/>
    <w:rsid w:val="00FC6BA0"/>
    <w:rsid w:val="00FC7131"/>
    <w:rsid w:val="00FC748B"/>
    <w:rsid w:val="00FD081D"/>
    <w:rsid w:val="00FD0CC8"/>
    <w:rsid w:val="00FD137B"/>
    <w:rsid w:val="00FD1688"/>
    <w:rsid w:val="00FD19CA"/>
    <w:rsid w:val="00FD364B"/>
    <w:rsid w:val="00FD3ADD"/>
    <w:rsid w:val="00FD42C6"/>
    <w:rsid w:val="00FD42E9"/>
    <w:rsid w:val="00FD44DA"/>
    <w:rsid w:val="00FD5E33"/>
    <w:rsid w:val="00FD6CE7"/>
    <w:rsid w:val="00FD747A"/>
    <w:rsid w:val="00FD780D"/>
    <w:rsid w:val="00FD7B1E"/>
    <w:rsid w:val="00FE0327"/>
    <w:rsid w:val="00FE06F5"/>
    <w:rsid w:val="00FE079D"/>
    <w:rsid w:val="00FE0EAE"/>
    <w:rsid w:val="00FE1CF3"/>
    <w:rsid w:val="00FE2493"/>
    <w:rsid w:val="00FE30C4"/>
    <w:rsid w:val="00FE3C00"/>
    <w:rsid w:val="00FE3EC1"/>
    <w:rsid w:val="00FE4055"/>
    <w:rsid w:val="00FE4930"/>
    <w:rsid w:val="00FE659C"/>
    <w:rsid w:val="00FE702A"/>
    <w:rsid w:val="00FE7CA3"/>
    <w:rsid w:val="00FF0427"/>
    <w:rsid w:val="00FF08A8"/>
    <w:rsid w:val="00FF14B3"/>
    <w:rsid w:val="00FF1C45"/>
    <w:rsid w:val="00FF23BE"/>
    <w:rsid w:val="00FF27B3"/>
    <w:rsid w:val="00FF3AA5"/>
    <w:rsid w:val="00FF4CD7"/>
    <w:rsid w:val="00FF6AD4"/>
    <w:rsid w:val="00FF759C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3" w:uiPriority="39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HTML Typewriter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5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7A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A7A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"/>
    <w:basedOn w:val="Normalny"/>
    <w:next w:val="Normalny"/>
    <w:link w:val="Nagwek3Znak"/>
    <w:qFormat/>
    <w:rsid w:val="002A7A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7AF2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2A7AF2"/>
    <w:pPr>
      <w:keepNext/>
      <w:ind w:firstLine="3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2A7AF2"/>
    <w:pPr>
      <w:keepNext/>
      <w:jc w:val="center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2A7AF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84CB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A7AF2"/>
    <w:pPr>
      <w:keepNext/>
      <w:numPr>
        <w:numId w:val="4"/>
      </w:numPr>
      <w:tabs>
        <w:tab w:val="right" w:pos="284"/>
        <w:tab w:val="left" w:pos="408"/>
      </w:tabs>
      <w:suppressAutoHyphens w:val="0"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Znak">
    <w:name w:val="Standard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">
    <w:name w:val="Tytu?"/>
    <w:basedOn w:val="StandardZnakZnak"/>
    <w:next w:val="Podtytu"/>
    <w:rsid w:val="002A7AF2"/>
    <w:pPr>
      <w:jc w:val="center"/>
    </w:pPr>
    <w:rPr>
      <w:rFonts w:ascii="Arial" w:hAnsi="Arial" w:cs="Arial"/>
      <w:b/>
      <w:bCs/>
    </w:rPr>
  </w:style>
  <w:style w:type="paragraph" w:customStyle="1" w:styleId="Nagwek">
    <w:name w:val="Nag?ówek"/>
    <w:basedOn w:val="StandardZnakZnak"/>
    <w:next w:val="Obszartekstu"/>
    <w:rsid w:val="002A7AF2"/>
    <w:pPr>
      <w:tabs>
        <w:tab w:val="center" w:pos="4536"/>
        <w:tab w:val="right" w:pos="9072"/>
      </w:tabs>
    </w:pPr>
  </w:style>
  <w:style w:type="paragraph" w:customStyle="1" w:styleId="Obszartekstu">
    <w:name w:val="Obszar tekstu"/>
    <w:basedOn w:val="StandardZnakZnak"/>
    <w:rsid w:val="002A7AF2"/>
    <w:pPr>
      <w:jc w:val="both"/>
    </w:pPr>
    <w:rPr>
      <w:rFonts w:ascii="Arial" w:hAnsi="Arial" w:cs="Arial"/>
      <w:sz w:val="22"/>
      <w:szCs w:val="22"/>
    </w:rPr>
  </w:style>
  <w:style w:type="paragraph" w:customStyle="1" w:styleId="Podtytu">
    <w:name w:val="Podtytu?"/>
    <w:basedOn w:val="Nagwek"/>
    <w:next w:val="Obszartekstu"/>
    <w:rsid w:val="002A7AF2"/>
    <w:pPr>
      <w:jc w:val="center"/>
    </w:pPr>
    <w:rPr>
      <w:i/>
      <w:iCs/>
    </w:rPr>
  </w:style>
  <w:style w:type="paragraph" w:customStyle="1" w:styleId="Tytu3">
    <w:name w:val="Tytu? 3"/>
    <w:basedOn w:val="StandardZnakZnak"/>
    <w:next w:val="StandardZnakZnak"/>
    <w:rsid w:val="002A7AF2"/>
    <w:pPr>
      <w:keepNext/>
      <w:numPr>
        <w:ilvl w:val="2"/>
        <w:numId w:val="3"/>
      </w:numPr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2A7AF2"/>
    <w:pPr>
      <w:keepNext/>
      <w:numPr>
        <w:ilvl w:val="1"/>
        <w:numId w:val="3"/>
      </w:numPr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2A7AF2"/>
    <w:pPr>
      <w:spacing w:after="120"/>
      <w:ind w:left="283" w:firstLine="1"/>
    </w:pPr>
    <w:rPr>
      <w:sz w:val="16"/>
      <w:szCs w:val="16"/>
    </w:rPr>
  </w:style>
  <w:style w:type="paragraph" w:customStyle="1" w:styleId="Tytu10">
    <w:name w:val="Tytu? 1"/>
    <w:basedOn w:val="StandardZnakZnak"/>
    <w:next w:val="StandardZnakZnak"/>
    <w:rsid w:val="002A7AF2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2A7AF2"/>
    <w:pPr>
      <w:spacing w:after="120" w:line="480" w:lineRule="auto"/>
    </w:pPr>
  </w:style>
  <w:style w:type="paragraph" w:customStyle="1" w:styleId="Tytu30">
    <w:name w:val="Tytuł 3"/>
    <w:basedOn w:val="StandardZnakZnak"/>
    <w:next w:val="StandardZnakZnak"/>
    <w:rsid w:val="002A7AF2"/>
    <w:pPr>
      <w:keepNext/>
      <w:tabs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2A7AF2"/>
    <w:pPr>
      <w:spacing w:before="120"/>
      <w:jc w:val="both"/>
    </w:pPr>
    <w:rPr>
      <w:b/>
      <w:bCs/>
      <w:sz w:val="25"/>
      <w:szCs w:val="25"/>
    </w:rPr>
  </w:style>
  <w:style w:type="paragraph" w:styleId="Stopka">
    <w:name w:val="footer"/>
    <w:basedOn w:val="StandardZnakZnak"/>
    <w:rsid w:val="002A7AF2"/>
    <w:pPr>
      <w:tabs>
        <w:tab w:val="center" w:pos="4536"/>
        <w:tab w:val="right" w:pos="9072"/>
      </w:tabs>
    </w:pPr>
  </w:style>
  <w:style w:type="paragraph" w:customStyle="1" w:styleId="Tytu8">
    <w:name w:val="Tytuł 8"/>
    <w:basedOn w:val="StandardZnakZnak"/>
    <w:next w:val="StandardZnakZnak"/>
    <w:rsid w:val="002A7AF2"/>
    <w:pPr>
      <w:keepNext/>
      <w:numPr>
        <w:ilvl w:val="7"/>
        <w:numId w:val="1"/>
      </w:numPr>
      <w:tabs>
        <w:tab w:val="left" w:pos="567"/>
      </w:tabs>
      <w:ind w:left="0" w:firstLine="0"/>
      <w:jc w:val="center"/>
      <w:outlineLvl w:val="7"/>
    </w:pPr>
    <w:rPr>
      <w:b/>
      <w:bCs/>
      <w:sz w:val="20"/>
      <w:szCs w:val="20"/>
    </w:rPr>
  </w:style>
  <w:style w:type="paragraph" w:customStyle="1" w:styleId="Tytu1">
    <w:name w:val="Tytuł 1"/>
    <w:basedOn w:val="StandardZnakZnak"/>
    <w:next w:val="StandardZnakZnak"/>
    <w:rsid w:val="002A7AF2"/>
    <w:pPr>
      <w:keepNext/>
      <w:numPr>
        <w:numId w:val="1"/>
      </w:numPr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2A7AF2"/>
    <w:rPr>
      <w:b/>
      <w:bCs/>
    </w:rPr>
  </w:style>
  <w:style w:type="paragraph" w:customStyle="1" w:styleId="Zawartotabeli">
    <w:name w:val="Zawartość tabeli"/>
    <w:basedOn w:val="Obszartekstu"/>
    <w:rsid w:val="002A7AF2"/>
  </w:style>
  <w:style w:type="paragraph" w:customStyle="1" w:styleId="Tytutabeli">
    <w:name w:val="Tytuł tabeli"/>
    <w:basedOn w:val="Zawartotabeli"/>
    <w:rsid w:val="002A7AF2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2A7A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7AF2"/>
  </w:style>
  <w:style w:type="paragraph" w:customStyle="1" w:styleId="WW-Zawartotabeli">
    <w:name w:val="WW-Zawartość tabeli"/>
    <w:basedOn w:val="Obszartekstu"/>
    <w:rsid w:val="002A7AF2"/>
    <w:pPr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rsid w:val="002A7AF2"/>
    <w:pPr>
      <w:spacing w:before="120" w:after="120"/>
    </w:pPr>
    <w:rPr>
      <w:b/>
      <w:caps/>
      <w:sz w:val="20"/>
    </w:rPr>
  </w:style>
  <w:style w:type="paragraph" w:styleId="Spistreci2">
    <w:name w:val="toc 2"/>
    <w:basedOn w:val="Normalny"/>
    <w:rsid w:val="002A7AF2"/>
    <w:pPr>
      <w:ind w:left="240"/>
    </w:pPr>
    <w:rPr>
      <w:smallCaps/>
      <w:sz w:val="20"/>
    </w:rPr>
  </w:style>
  <w:style w:type="paragraph" w:styleId="Nagwekspisutreci">
    <w:name w:val="TOC Heading"/>
    <w:basedOn w:val="Normalny"/>
    <w:uiPriority w:val="39"/>
    <w:qFormat/>
    <w:rsid w:val="002A7AF2"/>
    <w:pPr>
      <w:keepNext/>
      <w:numPr>
        <w:ilvl w:val="1"/>
        <w:numId w:val="2"/>
      </w:numPr>
      <w:suppressLineNumbers/>
      <w:spacing w:before="240" w:after="120"/>
      <w:outlineLvl w:val="1"/>
    </w:pPr>
    <w:rPr>
      <w:rFonts w:ascii="Arial" w:eastAsia="Lucida Sans Unicode" w:hAnsi="Arial" w:cs="Arial Narrow"/>
      <w:b/>
      <w:bCs/>
      <w:sz w:val="32"/>
      <w:szCs w:val="32"/>
    </w:rPr>
  </w:style>
  <w:style w:type="paragraph" w:customStyle="1" w:styleId="ust">
    <w:name w:val="ust"/>
    <w:rsid w:val="002A7AF2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A7AF2"/>
    <w:pPr>
      <w:spacing w:after="120" w:line="480" w:lineRule="auto"/>
    </w:pPr>
  </w:style>
  <w:style w:type="character" w:customStyle="1" w:styleId="StandardZnakZnakZnak">
    <w:name w:val="Standard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2A7AF2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2A7AF2"/>
    <w:rPr>
      <w:rFonts w:ascii="Tahoma" w:hAnsi="Tahoma" w:cs="Arial Narrow"/>
      <w:sz w:val="16"/>
      <w:szCs w:val="16"/>
    </w:rPr>
  </w:style>
  <w:style w:type="character" w:customStyle="1" w:styleId="StandardZnakZnakZnak1">
    <w:name w:val="Standard Znak Znak Znak1"/>
    <w:rsid w:val="002A7AF2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andardZnakZnakZnakZnak">
    <w:name w:val="Standard Znak Znak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tandardZnakZnakZnakZnakZnak">
    <w:name w:val="Standard Znak Znak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2A7AF2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1">
    <w:name w:val="T1"/>
    <w:hidden/>
    <w:rsid w:val="002A7AF2"/>
    <w:rPr>
      <w:b/>
      <w:bCs/>
    </w:rPr>
  </w:style>
  <w:style w:type="paragraph" w:customStyle="1" w:styleId="P212">
    <w:name w:val="P212"/>
    <w:basedOn w:val="Standard"/>
    <w:hidden/>
    <w:rsid w:val="002A7AF2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2A7AF2"/>
  </w:style>
  <w:style w:type="paragraph" w:customStyle="1" w:styleId="P36">
    <w:name w:val="P36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2A7AF2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2A7AF2"/>
    <w:rPr>
      <w:color w:val="auto"/>
    </w:rPr>
  </w:style>
  <w:style w:type="character" w:customStyle="1" w:styleId="T13">
    <w:name w:val="T13"/>
    <w:rsid w:val="002A7AF2"/>
    <w:rPr>
      <w:u w:val="none"/>
    </w:rPr>
  </w:style>
  <w:style w:type="paragraph" w:customStyle="1" w:styleId="P79">
    <w:name w:val="P79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2A7AF2"/>
    <w:rPr>
      <w:spacing w:val="3"/>
    </w:rPr>
  </w:style>
  <w:style w:type="character" w:customStyle="1" w:styleId="T20">
    <w:name w:val="T20"/>
    <w:rsid w:val="002A7AF2"/>
    <w:rPr>
      <w:spacing w:val="3"/>
    </w:rPr>
  </w:style>
  <w:style w:type="paragraph" w:customStyle="1" w:styleId="P142">
    <w:name w:val="P142"/>
    <w:basedOn w:val="Normalny"/>
    <w:rsid w:val="002A7AF2"/>
    <w:pPr>
      <w:widowControl w:val="0"/>
    </w:pPr>
    <w:rPr>
      <w:rFonts w:eastAsia="Arial Unicode MS" w:cs="Arial Narrow"/>
      <w:b/>
      <w:szCs w:val="20"/>
    </w:rPr>
  </w:style>
  <w:style w:type="paragraph" w:customStyle="1" w:styleId="P143">
    <w:name w:val="P143"/>
    <w:basedOn w:val="Normalny"/>
    <w:rsid w:val="002A7AF2"/>
    <w:pPr>
      <w:widowControl w:val="0"/>
      <w:jc w:val="both"/>
    </w:pPr>
    <w:rPr>
      <w:rFonts w:eastAsia="Arial Unicode MS" w:cs="Arial Narrow"/>
      <w:b/>
      <w:spacing w:val="3"/>
      <w:szCs w:val="20"/>
    </w:rPr>
  </w:style>
  <w:style w:type="paragraph" w:customStyle="1" w:styleId="P144">
    <w:name w:val="P144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45">
    <w:name w:val="P145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36">
    <w:name w:val="P136"/>
    <w:basedOn w:val="Normalny"/>
    <w:rsid w:val="002A7AF2"/>
    <w:pPr>
      <w:widowControl w:val="0"/>
    </w:pPr>
    <w:rPr>
      <w:rFonts w:eastAsia="Arial Unicode MS" w:cs="Arial Narrow"/>
      <w:szCs w:val="20"/>
      <w:u w:val="single"/>
    </w:rPr>
  </w:style>
  <w:style w:type="character" w:customStyle="1" w:styleId="StandardZnak1">
    <w:name w:val="Standard Znak1"/>
    <w:rsid w:val="002A7AF2"/>
    <w:rPr>
      <w:noProof w:val="0"/>
      <w:sz w:val="24"/>
      <w:szCs w:val="24"/>
      <w:lang w:val="pl-PL" w:eastAsia="pl-PL" w:bidi="ar-SA"/>
    </w:rPr>
  </w:style>
  <w:style w:type="character" w:styleId="Hipercze">
    <w:name w:val="Hyperlink"/>
    <w:rsid w:val="002A7AF2"/>
    <w:rPr>
      <w:color w:val="0000FF"/>
      <w:u w:val="single"/>
    </w:rPr>
  </w:style>
  <w:style w:type="character" w:styleId="Odwoanieprzypisudolnego">
    <w:name w:val="footnote reference"/>
    <w:uiPriority w:val="99"/>
    <w:rsid w:val="002A7AF2"/>
    <w:rPr>
      <w:vertAlign w:val="superscript"/>
    </w:rPr>
  </w:style>
  <w:style w:type="paragraph" w:customStyle="1" w:styleId="Blockquote">
    <w:name w:val="Blockquote"/>
    <w:basedOn w:val="Normalny"/>
    <w:rsid w:val="002A7AF2"/>
    <w:pPr>
      <w:suppressAutoHyphens w:val="0"/>
      <w:spacing w:before="100" w:after="100"/>
      <w:ind w:left="360" w:right="360"/>
    </w:pPr>
    <w:rPr>
      <w:rFonts w:ascii="Arial" w:hAnsi="Arial"/>
      <w:snapToGrid w:val="0"/>
    </w:rPr>
  </w:style>
  <w:style w:type="paragraph" w:styleId="Tekstprzypisudolnego">
    <w:name w:val="footnote text"/>
    <w:basedOn w:val="Normalny"/>
    <w:link w:val="TekstprzypisudolnegoZnak"/>
    <w:uiPriority w:val="99"/>
    <w:rsid w:val="002A7AF2"/>
    <w:pPr>
      <w:suppressAutoHyphens w:val="0"/>
    </w:pPr>
    <w:rPr>
      <w:rFonts w:ascii="Arial" w:hAnsi="Arial"/>
      <w:sz w:val="20"/>
    </w:rPr>
  </w:style>
  <w:style w:type="paragraph" w:styleId="Tekstpodstawowy">
    <w:name w:val="Body Text"/>
    <w:aliases w:val="body text"/>
    <w:basedOn w:val="Normalny"/>
    <w:link w:val="TekstpodstawowyZnak"/>
    <w:rsid w:val="002A7AF2"/>
    <w:pPr>
      <w:spacing w:after="120"/>
      <w:jc w:val="both"/>
    </w:pPr>
    <w:rPr>
      <w:rFonts w:ascii="Tahoma" w:hAnsi="Tahoma"/>
      <w:sz w:val="20"/>
    </w:rPr>
  </w:style>
  <w:style w:type="paragraph" w:styleId="Tekstpodstawowywcity2">
    <w:name w:val="Body Text Indent 2"/>
    <w:basedOn w:val="Normalny"/>
    <w:link w:val="Tekstpodstawowywcity2Znak"/>
    <w:rsid w:val="002A7AF2"/>
    <w:pPr>
      <w:spacing w:after="120"/>
      <w:ind w:left="35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2A7AF2"/>
    <w:pPr>
      <w:widowControl w:val="0"/>
      <w:tabs>
        <w:tab w:val="right" w:pos="72"/>
      </w:tabs>
      <w:spacing w:after="120"/>
      <w:ind w:left="357" w:hanging="357"/>
      <w:jc w:val="both"/>
    </w:pPr>
    <w:rPr>
      <w:rFonts w:ascii="Arial" w:hAnsi="Arial"/>
      <w:snapToGrid w:val="0"/>
    </w:rPr>
  </w:style>
  <w:style w:type="paragraph" w:styleId="Spistreci3">
    <w:name w:val="toc 3"/>
    <w:basedOn w:val="Normalny"/>
    <w:next w:val="Normalny"/>
    <w:autoRedefine/>
    <w:uiPriority w:val="39"/>
    <w:rsid w:val="002A7AF2"/>
    <w:pPr>
      <w:ind w:left="48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2A7AF2"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2A7AF2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2A7AF2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2A7AF2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2A7AF2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2A7AF2"/>
    <w:pPr>
      <w:ind w:left="1920"/>
    </w:pPr>
    <w:rPr>
      <w:sz w:val="18"/>
    </w:rPr>
  </w:style>
  <w:style w:type="character" w:styleId="UyteHipercze">
    <w:name w:val="FollowedHyperlink"/>
    <w:uiPriority w:val="99"/>
    <w:rsid w:val="002A7AF2"/>
    <w:rPr>
      <w:color w:val="800080"/>
      <w:u w:val="single"/>
    </w:rPr>
  </w:style>
  <w:style w:type="paragraph" w:styleId="NormalnyWeb">
    <w:name w:val="Normal (Web)"/>
    <w:basedOn w:val="Normalny"/>
    <w:rsid w:val="002A7AF2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customStyle="1" w:styleId="pkt">
    <w:name w:val="pkt"/>
    <w:basedOn w:val="Normalny"/>
    <w:rsid w:val="002A7AF2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  <w:lang w:eastAsia="pl-PL"/>
    </w:rPr>
  </w:style>
  <w:style w:type="character" w:styleId="Odwoaniedokomentarza">
    <w:name w:val="annotation reference"/>
    <w:uiPriority w:val="99"/>
    <w:semiHidden/>
    <w:rsid w:val="002A7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A7A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A7AF2"/>
    <w:rPr>
      <w:b/>
      <w:bCs/>
    </w:rPr>
  </w:style>
  <w:style w:type="paragraph" w:customStyle="1" w:styleId="Tekstpodstawowywcity21">
    <w:name w:val="Tekst podstawowy wcięty 21"/>
    <w:basedOn w:val="Normalny"/>
    <w:rsid w:val="002A7AF2"/>
    <w:pPr>
      <w:autoSpaceDE w:val="0"/>
      <w:spacing w:line="360" w:lineRule="auto"/>
      <w:ind w:firstLine="360"/>
      <w:jc w:val="both"/>
    </w:pPr>
    <w:rPr>
      <w:rFonts w:ascii="Univers-PL" w:hAnsi="Univers-PL"/>
      <w:szCs w:val="20"/>
      <w:lang w:eastAsia="pl-PL"/>
    </w:rPr>
  </w:style>
  <w:style w:type="paragraph" w:customStyle="1" w:styleId="tyt">
    <w:name w:val="tyt"/>
    <w:basedOn w:val="Normalny"/>
    <w:rsid w:val="00517A41"/>
    <w:pPr>
      <w:keepNext/>
      <w:suppressAutoHyphens w:val="0"/>
      <w:spacing w:before="60" w:after="60"/>
      <w:jc w:val="center"/>
    </w:pPr>
    <w:rPr>
      <w:b/>
      <w:szCs w:val="20"/>
      <w:lang w:eastAsia="pl-PL"/>
    </w:rPr>
  </w:style>
  <w:style w:type="paragraph" w:styleId="Lista">
    <w:name w:val="List"/>
    <w:basedOn w:val="Normalny"/>
    <w:rsid w:val="002A7AF2"/>
    <w:pPr>
      <w:suppressAutoHyphens w:val="0"/>
      <w:spacing w:line="360" w:lineRule="auto"/>
      <w:ind w:left="283" w:hanging="283"/>
    </w:pPr>
    <w:rPr>
      <w:szCs w:val="20"/>
      <w:lang w:eastAsia="pl-PL"/>
    </w:rPr>
  </w:style>
  <w:style w:type="paragraph" w:customStyle="1" w:styleId="Tekstpodstawowy31">
    <w:name w:val="Tekst podstawowy 31"/>
    <w:basedOn w:val="Normalny"/>
    <w:rsid w:val="002A7AF2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2A7A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rsid w:val="002A7AF2"/>
    <w:pPr>
      <w:spacing w:after="120"/>
    </w:pPr>
    <w:rPr>
      <w:sz w:val="16"/>
      <w:szCs w:val="16"/>
    </w:rPr>
  </w:style>
  <w:style w:type="character" w:customStyle="1" w:styleId="StopkaZnak">
    <w:name w:val="Stopka Znak"/>
    <w:locked/>
    <w:rsid w:val="002A7AF2"/>
    <w:rPr>
      <w:sz w:val="24"/>
      <w:szCs w:val="24"/>
      <w:lang w:val="pl-PL" w:eastAsia="pl-PL" w:bidi="ar-SA"/>
    </w:rPr>
  </w:style>
  <w:style w:type="paragraph" w:customStyle="1" w:styleId="knftresctekstu">
    <w:name w:val="_knf_tresc_tekstu"/>
    <w:basedOn w:val="Normalny"/>
    <w:qFormat/>
    <w:rsid w:val="002A7AF2"/>
    <w:pPr>
      <w:spacing w:before="120" w:after="120"/>
      <w:ind w:firstLine="200"/>
    </w:pPr>
    <w:rPr>
      <w:szCs w:val="20"/>
      <w:lang w:eastAsia="pl-PL"/>
    </w:rPr>
  </w:style>
  <w:style w:type="character" w:customStyle="1" w:styleId="knftresctekstuChar">
    <w:name w:val="_knf_tresc_tekstu Char"/>
    <w:rsid w:val="002A7AF2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2A7AF2"/>
  </w:style>
  <w:style w:type="character" w:customStyle="1" w:styleId="cpvlistcpvdesc">
    <w:name w:val="cpv_list_cpvdesc"/>
    <w:basedOn w:val="Domylnaczcionkaakapitu"/>
    <w:rsid w:val="002A7AF2"/>
  </w:style>
  <w:style w:type="paragraph" w:styleId="Zwykytekst">
    <w:name w:val="Plain Text"/>
    <w:basedOn w:val="Normalny"/>
    <w:link w:val="ZwykytekstZnak"/>
    <w:rsid w:val="002A7AF2"/>
    <w:pPr>
      <w:suppressAutoHyphens w:val="0"/>
    </w:pPr>
    <w:rPr>
      <w:rFonts w:ascii="Courier New" w:hAnsi="Courier New"/>
      <w:sz w:val="20"/>
    </w:rPr>
  </w:style>
  <w:style w:type="paragraph" w:styleId="Tekstpodstawowy2">
    <w:name w:val="Body Text 2"/>
    <w:basedOn w:val="Normalny"/>
    <w:link w:val="Tekstpodstawowy2Znak"/>
    <w:rsid w:val="002A7AF2"/>
    <w:pPr>
      <w:suppressAutoHyphens w:val="0"/>
      <w:spacing w:after="120" w:line="480" w:lineRule="auto"/>
    </w:pPr>
    <w:rPr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2A7AF2"/>
    <w:pPr>
      <w:framePr w:hSpace="142" w:wrap="notBeside" w:vAnchor="page" w:hAnchor="page" w:x="1451" w:y="12817" w:anchorLock="1"/>
      <w:suppressAutoHyphens w:val="0"/>
      <w:spacing w:before="60" w:after="60"/>
    </w:pPr>
    <w:rPr>
      <w:rFonts w:ascii="Arial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2A7AF2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Tytu0">
    <w:name w:val="Title"/>
    <w:basedOn w:val="Normalny"/>
    <w:next w:val="Podtytu0"/>
    <w:link w:val="TytuZnak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styleId="Podtytu0">
    <w:name w:val="Subtitle"/>
    <w:basedOn w:val="Normalny"/>
    <w:next w:val="Tekstpodstawowy"/>
    <w:link w:val="PodtytuZnak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customStyle="1" w:styleId="Tekstpodstawowywcity31">
    <w:name w:val="Tekst podstawowy wcięty 31"/>
    <w:basedOn w:val="Normalny"/>
    <w:rsid w:val="002A7AF2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rsid w:val="002A7AF2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Default">
    <w:name w:val="Default"/>
    <w:rsid w:val="002A7AF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A7AF2"/>
    <w:pPr>
      <w:ind w:left="708"/>
    </w:pPr>
  </w:style>
  <w:style w:type="paragraph" w:customStyle="1" w:styleId="Kont">
    <w:name w:val="Kont"/>
    <w:basedOn w:val="Normalny"/>
    <w:rsid w:val="002A7AF2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2A7AF2"/>
    <w:pPr>
      <w:widowControl w:val="0"/>
      <w:suppressAutoHyphens w:val="0"/>
      <w:ind w:left="360"/>
    </w:pPr>
    <w:rPr>
      <w:snapToGrid w:val="0"/>
      <w:szCs w:val="20"/>
      <w:lang w:eastAsia="pl-PL"/>
    </w:rPr>
  </w:style>
  <w:style w:type="paragraph" w:customStyle="1" w:styleId="BodyText21">
    <w:name w:val="Body Text 21"/>
    <w:basedOn w:val="Normalny"/>
    <w:rsid w:val="002A7AF2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poparagrafie">
    <w:name w:val="poparagrafie"/>
    <w:basedOn w:val="Normalny"/>
    <w:rsid w:val="002A7AF2"/>
    <w:pPr>
      <w:suppressAutoHyphens w:val="0"/>
      <w:spacing w:line="360" w:lineRule="auto"/>
      <w:jc w:val="both"/>
    </w:pPr>
    <w:rPr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2A7AF2"/>
    <w:pPr>
      <w:suppressAutoHyphens w:val="0"/>
      <w:spacing w:before="240" w:after="240" w:line="360" w:lineRule="auto"/>
      <w:jc w:val="center"/>
    </w:pPr>
    <w:rPr>
      <w:szCs w:val="20"/>
      <w:lang w:eastAsia="pl-PL"/>
    </w:rPr>
  </w:style>
  <w:style w:type="paragraph" w:customStyle="1" w:styleId="Styl10">
    <w:name w:val="Styl1"/>
    <w:basedOn w:val="Normalny"/>
    <w:rsid w:val="00517A41"/>
    <w:pPr>
      <w:widowControl w:val="0"/>
      <w:suppressAutoHyphens w:val="0"/>
      <w:spacing w:before="240"/>
      <w:jc w:val="both"/>
    </w:pPr>
    <w:rPr>
      <w:rFonts w:ascii="Arial" w:hAnsi="Arial"/>
      <w:szCs w:val="20"/>
      <w:lang w:eastAsia="pl-PL"/>
    </w:rPr>
  </w:style>
  <w:style w:type="paragraph" w:customStyle="1" w:styleId="Spider-2">
    <w:name w:val="Spider-2"/>
    <w:basedOn w:val="Listanumerowana"/>
    <w:rsid w:val="003251C0"/>
    <w:pPr>
      <w:numPr>
        <w:numId w:val="5"/>
      </w:numPr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251C0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styleId="Listanumerowana">
    <w:name w:val="List Number"/>
    <w:basedOn w:val="Normalny"/>
    <w:rsid w:val="003251C0"/>
    <w:pPr>
      <w:numPr>
        <w:numId w:val="7"/>
      </w:numPr>
    </w:pPr>
  </w:style>
  <w:style w:type="table" w:styleId="Tabela-Siatka">
    <w:name w:val="Table Grid"/>
    <w:basedOn w:val="Standardowy"/>
    <w:uiPriority w:val="39"/>
    <w:rsid w:val="003533AE"/>
    <w:pPr>
      <w:widowControl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1txt">
    <w:name w:val="SIWZ 1.txt"/>
    <w:rsid w:val="00995DA4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Paragraf0">
    <w:name w:val="Paragraf"/>
    <w:basedOn w:val="Normalny"/>
    <w:rsid w:val="00BC04D7"/>
    <w:pPr>
      <w:suppressAutoHyphens w:val="0"/>
      <w:spacing w:before="480" w:after="240"/>
      <w:jc w:val="both"/>
    </w:pPr>
    <w:rPr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135F17"/>
    <w:pPr>
      <w:keepNext/>
      <w:keepLines/>
      <w:suppressAutoHyphens/>
    </w:pPr>
    <w:rPr>
      <w:lang w:val="en-US" w:eastAsia="ar-SA"/>
    </w:rPr>
  </w:style>
  <w:style w:type="paragraph" w:styleId="Listapunktowana3">
    <w:name w:val="List Bullet 3"/>
    <w:basedOn w:val="Normalny"/>
    <w:autoRedefine/>
    <w:rsid w:val="00033218"/>
    <w:pPr>
      <w:numPr>
        <w:numId w:val="8"/>
      </w:numPr>
      <w:suppressAutoHyphens w:val="0"/>
    </w:pPr>
    <w:rPr>
      <w:sz w:val="20"/>
      <w:szCs w:val="20"/>
      <w:lang w:eastAsia="pl-PL"/>
    </w:rPr>
  </w:style>
  <w:style w:type="character" w:customStyle="1" w:styleId="Nagwek1Znak">
    <w:name w:val="Nagłówek 1 Znak"/>
    <w:link w:val="Nagwek1"/>
    <w:locked/>
    <w:rsid w:val="00F700B8"/>
    <w:rPr>
      <w:rFonts w:ascii="Arial" w:hAnsi="Arial" w:cs="Arial"/>
      <w:b/>
      <w:bCs/>
      <w:kern w:val="32"/>
      <w:sz w:val="32"/>
      <w:szCs w:val="32"/>
      <w:lang w:val="pl-PL" w:eastAsia="ar-SA" w:bidi="ar-SA"/>
    </w:rPr>
  </w:style>
  <w:style w:type="character" w:customStyle="1" w:styleId="Nagwek2Znak">
    <w:name w:val="Nagłówek 2 Znak"/>
    <w:link w:val="Nagwek2"/>
    <w:locked/>
    <w:rsid w:val="00F700B8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locked/>
    <w:rsid w:val="00F700B8"/>
    <w:rPr>
      <w:b/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F700B8"/>
    <w:rPr>
      <w:sz w:val="24"/>
      <w:szCs w:val="24"/>
      <w:lang w:val="pl-PL" w:eastAsia="ar-SA" w:bidi="ar-SA"/>
    </w:rPr>
  </w:style>
  <w:style w:type="character" w:customStyle="1" w:styleId="TekstkomentarzaZnak">
    <w:name w:val="Tekst komentarza Znak"/>
    <w:link w:val="Tekstkomentarza"/>
    <w:uiPriority w:val="99"/>
    <w:locked/>
    <w:rsid w:val="00F700B8"/>
    <w:rPr>
      <w:lang w:val="pl-PL" w:eastAsia="ar-SA" w:bidi="ar-SA"/>
    </w:rPr>
  </w:style>
  <w:style w:type="paragraph" w:customStyle="1" w:styleId="BodyText31">
    <w:name w:val="Body Text 31"/>
    <w:basedOn w:val="Normalny"/>
    <w:rsid w:val="00F700B8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F700B8"/>
    <w:rPr>
      <w:lang w:val="pl-PL" w:eastAsia="pl-PL" w:bidi="ar-SA"/>
    </w:rPr>
  </w:style>
  <w:style w:type="character" w:customStyle="1" w:styleId="Domylnaczcionkaakapitu1">
    <w:name w:val="Domyślna czcionka akapitu1"/>
    <w:rsid w:val="00F700B8"/>
  </w:style>
  <w:style w:type="paragraph" w:customStyle="1" w:styleId="1">
    <w:name w:val="1"/>
    <w:rsid w:val="00E41C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Listapunktowana2">
    <w:name w:val="List Bullet 2"/>
    <w:basedOn w:val="Normalny"/>
    <w:autoRedefine/>
    <w:rsid w:val="00F84CB3"/>
    <w:pPr>
      <w:numPr>
        <w:numId w:val="10"/>
      </w:numPr>
      <w:suppressAutoHyphens w:val="0"/>
    </w:pPr>
    <w:rPr>
      <w:sz w:val="20"/>
      <w:szCs w:val="20"/>
      <w:lang w:eastAsia="pl-PL"/>
    </w:rPr>
  </w:style>
  <w:style w:type="paragraph" w:customStyle="1" w:styleId="Poradnik">
    <w:name w:val="Poradnik"/>
    <w:basedOn w:val="Normalny"/>
    <w:rsid w:val="00F84CB3"/>
    <w:pPr>
      <w:suppressAutoHyphens w:val="0"/>
      <w:spacing w:before="120" w:line="288" w:lineRule="auto"/>
    </w:pPr>
    <w:rPr>
      <w:szCs w:val="20"/>
      <w:lang w:eastAsia="pl-PL"/>
    </w:rPr>
  </w:style>
  <w:style w:type="paragraph" w:customStyle="1" w:styleId="Indeks">
    <w:name w:val="Indeks"/>
    <w:basedOn w:val="Normalny"/>
    <w:rsid w:val="00233D7C"/>
    <w:pPr>
      <w:suppressLineNumbers/>
    </w:pPr>
    <w:rPr>
      <w:rFonts w:cs="Tahoma"/>
    </w:rPr>
  </w:style>
  <w:style w:type="paragraph" w:customStyle="1" w:styleId="Level1">
    <w:name w:val="Level 1"/>
    <w:basedOn w:val="Normalny"/>
    <w:next w:val="Normalny"/>
    <w:rsid w:val="00A06FFC"/>
    <w:pPr>
      <w:numPr>
        <w:numId w:val="11"/>
      </w:numPr>
      <w:suppressAutoHyphens w:val="0"/>
      <w:spacing w:after="210" w:line="264" w:lineRule="auto"/>
      <w:jc w:val="both"/>
      <w:outlineLvl w:val="0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1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2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3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4"/>
    </w:pPr>
    <w:rPr>
      <w:rFonts w:ascii="Arial" w:hAnsi="Arial" w:cs="Arial"/>
      <w:kern w:val="28"/>
      <w:sz w:val="21"/>
      <w:szCs w:val="20"/>
      <w:lang w:val="en-GB" w:eastAsia="zh-CN"/>
    </w:rPr>
  </w:style>
  <w:style w:type="character" w:customStyle="1" w:styleId="deltaviewinsertion">
    <w:name w:val="deltaviewinsertion"/>
    <w:basedOn w:val="Domylnaczcionkaakapitu"/>
    <w:rsid w:val="00A06FFC"/>
  </w:style>
  <w:style w:type="paragraph" w:styleId="Tekstprzypisukocowego">
    <w:name w:val="endnote text"/>
    <w:basedOn w:val="Normalny"/>
    <w:link w:val="TekstprzypisukocowegoZnak"/>
    <w:semiHidden/>
    <w:rsid w:val="00AD3AC0"/>
    <w:rPr>
      <w:sz w:val="20"/>
      <w:szCs w:val="20"/>
    </w:rPr>
  </w:style>
  <w:style w:type="character" w:styleId="Odwoanieprzypisukocowego">
    <w:name w:val="endnote reference"/>
    <w:semiHidden/>
    <w:rsid w:val="00AD3AC0"/>
    <w:rPr>
      <w:vertAlign w:val="superscript"/>
    </w:rPr>
  </w:style>
  <w:style w:type="paragraph" w:styleId="Akapitzlist">
    <w:name w:val="List Paragraph"/>
    <w:aliases w:val="lp1,List Paragraph2,L1,Numerowanie"/>
    <w:basedOn w:val="Normalny"/>
    <w:link w:val="AkapitzlistZnak"/>
    <w:uiPriority w:val="34"/>
    <w:qFormat/>
    <w:rsid w:val="004D6B10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aliases w:val="body text Znak"/>
    <w:link w:val="Tekstpodstawowy"/>
    <w:rsid w:val="00CF36C7"/>
    <w:rPr>
      <w:rFonts w:ascii="Tahoma" w:hAnsi="Tahoma"/>
      <w:szCs w:val="24"/>
      <w:lang w:eastAsia="ar-SA"/>
    </w:rPr>
  </w:style>
  <w:style w:type="character" w:customStyle="1" w:styleId="TytuZnak">
    <w:name w:val="Tytuł Znak"/>
    <w:link w:val="Tytu0"/>
    <w:rsid w:val="00C96BFA"/>
    <w:rPr>
      <w:rFonts w:ascii="Arial" w:hAnsi="Arial"/>
      <w:b/>
      <w:sz w:val="22"/>
      <w:lang w:eastAsia="ar-SA"/>
    </w:rPr>
  </w:style>
  <w:style w:type="paragraph" w:customStyle="1" w:styleId="ZnakZnak1">
    <w:name w:val="Znak Znak1"/>
    <w:basedOn w:val="Normalny"/>
    <w:rsid w:val="004A75C0"/>
    <w:pPr>
      <w:suppressAutoHyphens w:val="0"/>
    </w:pPr>
    <w:rPr>
      <w:rFonts w:ascii="Arial" w:hAnsi="Arial" w:cs="Arial"/>
      <w:lang w:eastAsia="pl-PL"/>
    </w:rPr>
  </w:style>
  <w:style w:type="paragraph" w:customStyle="1" w:styleId="10">
    <w:name w:val="1."/>
    <w:basedOn w:val="Normalny"/>
    <w:rsid w:val="00AB230D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210">
    <w:name w:val="Tekst podstawowy 210"/>
    <w:basedOn w:val="Normalny"/>
    <w:rsid w:val="00077223"/>
    <w:pPr>
      <w:widowControl w:val="0"/>
      <w:snapToGrid w:val="0"/>
    </w:pPr>
    <w:rPr>
      <w:b/>
      <w:szCs w:val="20"/>
    </w:rPr>
  </w:style>
  <w:style w:type="paragraph" w:customStyle="1" w:styleId="WW-Tekstpodstawowywcity30">
    <w:name w:val="WW-Tekst podstawowy wcięty 3"/>
    <w:basedOn w:val="Normalny"/>
    <w:rsid w:val="00077223"/>
    <w:pPr>
      <w:widowControl w:val="0"/>
      <w:ind w:left="284"/>
    </w:pPr>
    <w:rPr>
      <w:szCs w:val="20"/>
    </w:rPr>
  </w:style>
  <w:style w:type="paragraph" w:customStyle="1" w:styleId="Tekstpodstawowy310">
    <w:name w:val="Tekst podstawowy 310"/>
    <w:basedOn w:val="Normalny"/>
    <w:rsid w:val="00BC3F26"/>
    <w:pPr>
      <w:widowControl w:val="0"/>
      <w:snapToGrid w:val="0"/>
      <w:jc w:val="both"/>
    </w:pPr>
    <w:rPr>
      <w:szCs w:val="20"/>
    </w:rPr>
  </w:style>
  <w:style w:type="character" w:customStyle="1" w:styleId="PodtytuZnak">
    <w:name w:val="Podtytuł Znak"/>
    <w:link w:val="Podtytu0"/>
    <w:uiPriority w:val="11"/>
    <w:rsid w:val="00DA2E6C"/>
    <w:rPr>
      <w:rFonts w:ascii="Arial" w:hAnsi="Arial"/>
      <w:b/>
      <w:sz w:val="22"/>
      <w:lang w:eastAsia="ar-SA"/>
    </w:rPr>
  </w:style>
  <w:style w:type="paragraph" w:customStyle="1" w:styleId="StylArialCzarnyWyjustowany">
    <w:name w:val="Styl Arial Czarny Wyjustowany"/>
    <w:basedOn w:val="Normalny"/>
    <w:rsid w:val="00AD6623"/>
    <w:pPr>
      <w:numPr>
        <w:numId w:val="16"/>
      </w:numPr>
      <w:suppressAutoHyphens w:val="0"/>
    </w:pPr>
    <w:rPr>
      <w:rFonts w:ascii="Arial" w:hAnsi="Arial"/>
      <w:sz w:val="22"/>
      <w:lang w:eastAsia="en-US"/>
    </w:rPr>
  </w:style>
  <w:style w:type="paragraph" w:customStyle="1" w:styleId="justify">
    <w:name w:val="justify"/>
    <w:basedOn w:val="Normalny"/>
    <w:rsid w:val="00AD6623"/>
    <w:pPr>
      <w:suppressAutoHyphens w:val="0"/>
      <w:spacing w:before="100" w:after="100"/>
      <w:jc w:val="both"/>
    </w:pPr>
    <w:rPr>
      <w:lang w:eastAsia="en-US"/>
    </w:rPr>
  </w:style>
  <w:style w:type="numbering" w:customStyle="1" w:styleId="Styl2">
    <w:name w:val="Styl2"/>
    <w:rsid w:val="001D2E9E"/>
    <w:pPr>
      <w:numPr>
        <w:numId w:val="18"/>
      </w:numPr>
    </w:pPr>
  </w:style>
  <w:style w:type="numbering" w:customStyle="1" w:styleId="Styl3">
    <w:name w:val="Styl3"/>
    <w:rsid w:val="00F71CE2"/>
    <w:pPr>
      <w:numPr>
        <w:numId w:val="22"/>
      </w:numPr>
    </w:pPr>
  </w:style>
  <w:style w:type="character" w:customStyle="1" w:styleId="TekstprzypisukocowegoZnak">
    <w:name w:val="Tekst przypisu końcowego Znak"/>
    <w:link w:val="Tekstprzypisukocowego"/>
    <w:semiHidden/>
    <w:rsid w:val="004C7A5D"/>
    <w:rPr>
      <w:lang w:eastAsia="ar-SA"/>
    </w:rPr>
  </w:style>
  <w:style w:type="character" w:customStyle="1" w:styleId="NagwekZnak">
    <w:name w:val="Nagłówek Znak"/>
    <w:link w:val="Nagwek0"/>
    <w:rsid w:val="0070276F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B1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0158D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D145A"/>
  </w:style>
  <w:style w:type="character" w:customStyle="1" w:styleId="Nagwek3Znak">
    <w:name w:val="Nagłówek 3 Znak"/>
    <w:aliases w:val="H3-Heading 3 Znak,3 Znak,l3.3 Znak,h3 Znak,l3 Znak,list 3 Znak"/>
    <w:link w:val="Nagwek3"/>
    <w:rsid w:val="00BD145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BD145A"/>
    <w:rPr>
      <w:rFonts w:ascii="Arial" w:hAnsi="Arial"/>
      <w:b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BD145A"/>
    <w:rPr>
      <w:rFonts w:ascii="Arial" w:hAnsi="Arial"/>
      <w:szCs w:val="24"/>
      <w:lang w:eastAsia="ar-SA"/>
    </w:rPr>
  </w:style>
  <w:style w:type="paragraph" w:customStyle="1" w:styleId="Punktowaniezwykle">
    <w:name w:val="Punktowanie zwykle"/>
    <w:basedOn w:val="Normalny"/>
    <w:rsid w:val="00BD145A"/>
    <w:pPr>
      <w:tabs>
        <w:tab w:val="num" w:pos="360"/>
      </w:tabs>
      <w:spacing w:after="120"/>
    </w:pPr>
    <w:rPr>
      <w:rFonts w:ascii="Arial" w:hAnsi="Arial"/>
      <w:sz w:val="20"/>
    </w:rPr>
  </w:style>
  <w:style w:type="character" w:customStyle="1" w:styleId="Tekstpodstawowywcity3Znak">
    <w:name w:val="Tekst podstawowy wcięty 3 Znak"/>
    <w:link w:val="Tekstpodstawowywcity3"/>
    <w:rsid w:val="00BD145A"/>
    <w:rPr>
      <w:rFonts w:ascii="Arial" w:hAnsi="Arial"/>
      <w:snapToGrid w:val="0"/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BD145A"/>
    <w:rPr>
      <w:rFonts w:ascii="Tahoma" w:hAnsi="Tahoma" w:cs="Arial Narrow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rsid w:val="00BD145A"/>
    <w:rPr>
      <w:b/>
      <w:bCs/>
      <w:lang w:eastAsia="ar-SA"/>
    </w:rPr>
  </w:style>
  <w:style w:type="numbering" w:customStyle="1" w:styleId="Bezlisty2">
    <w:name w:val="Bez listy2"/>
    <w:next w:val="Bezlisty"/>
    <w:semiHidden/>
    <w:rsid w:val="00B558EF"/>
  </w:style>
  <w:style w:type="character" w:customStyle="1" w:styleId="ZnakZnak3">
    <w:name w:val="Znak Znak3"/>
    <w:rsid w:val="00B558EF"/>
    <w:rPr>
      <w:rFonts w:ascii="Arial" w:hAnsi="Arial"/>
      <w:b/>
      <w:kern w:val="32"/>
      <w:sz w:val="32"/>
      <w:lang w:val="pl-PL" w:eastAsia="pl-PL" w:bidi="ar-SA"/>
    </w:rPr>
  </w:style>
  <w:style w:type="character" w:customStyle="1" w:styleId="ZnakZnak20">
    <w:name w:val="Znak Znak20"/>
    <w:locked/>
    <w:rsid w:val="00B558EF"/>
    <w:rPr>
      <w:rFonts w:ascii="Arial" w:hAnsi="Arial"/>
      <w:b/>
      <w:i/>
      <w:sz w:val="28"/>
      <w:lang w:val="pl-PL" w:eastAsia="pl-PL" w:bidi="ar-SA"/>
    </w:rPr>
  </w:style>
  <w:style w:type="character" w:customStyle="1" w:styleId="ZnakZnak19">
    <w:name w:val="Znak Znak19"/>
    <w:locked/>
    <w:rsid w:val="00B558EF"/>
    <w:rPr>
      <w:b/>
      <w:sz w:val="24"/>
      <w:lang w:val="pl-PL" w:eastAsia="pl-PL" w:bidi="ar-SA"/>
    </w:rPr>
  </w:style>
  <w:style w:type="character" w:customStyle="1" w:styleId="ZnakZnak18">
    <w:name w:val="Znak Znak18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7">
    <w:name w:val="Znak Znak17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6">
    <w:name w:val="Znak Znak16"/>
    <w:locked/>
    <w:rsid w:val="00B558EF"/>
    <w:rPr>
      <w:b/>
      <w:sz w:val="22"/>
      <w:lang w:val="pl-PL" w:eastAsia="pl-PL" w:bidi="ar-SA"/>
    </w:rPr>
  </w:style>
  <w:style w:type="character" w:customStyle="1" w:styleId="ZnakZnak15">
    <w:name w:val="Znak Znak15"/>
    <w:locked/>
    <w:rsid w:val="00B558EF"/>
    <w:rPr>
      <w:sz w:val="24"/>
      <w:lang w:val="pl-PL" w:eastAsia="pl-PL" w:bidi="ar-SA"/>
    </w:rPr>
  </w:style>
  <w:style w:type="character" w:customStyle="1" w:styleId="ZnakZnak14">
    <w:name w:val="Znak Znak14"/>
    <w:locked/>
    <w:rsid w:val="00B558EF"/>
    <w:rPr>
      <w:rFonts w:ascii="Arial" w:hAnsi="Arial"/>
      <w:b/>
      <w:snapToGrid w:val="0"/>
      <w:sz w:val="18"/>
      <w:lang w:val="pl-PL" w:eastAsia="pl-PL" w:bidi="ar-SA"/>
    </w:rPr>
  </w:style>
  <w:style w:type="character" w:customStyle="1" w:styleId="ZnakZnak2">
    <w:name w:val="Znak Znak2"/>
    <w:rsid w:val="00B558EF"/>
    <w:rPr>
      <w:rFonts w:ascii="Arial" w:hAnsi="Arial"/>
      <w:b/>
      <w:lang w:val="pl-PL" w:eastAsia="pl-PL" w:bidi="ar-SA"/>
    </w:rPr>
  </w:style>
  <w:style w:type="character" w:customStyle="1" w:styleId="Osobistystylredagowania">
    <w:name w:val="Osobisty styl redagowania"/>
    <w:rsid w:val="00B558EF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rsid w:val="00B558EF"/>
    <w:rPr>
      <w:rFonts w:ascii="Arial" w:hAnsi="Arial" w:cs="Arial"/>
      <w:color w:val="auto"/>
      <w:sz w:val="20"/>
    </w:rPr>
  </w:style>
  <w:style w:type="paragraph" w:styleId="Listapunktowana">
    <w:name w:val="List Bullet"/>
    <w:basedOn w:val="Normalny"/>
    <w:autoRedefine/>
    <w:rsid w:val="00B558EF"/>
    <w:pPr>
      <w:suppressAutoHyphens w:val="0"/>
      <w:spacing w:before="120" w:line="312" w:lineRule="auto"/>
      <w:ind w:right="22"/>
      <w:jc w:val="both"/>
    </w:pPr>
    <w:rPr>
      <w:rFonts w:ascii="Arial" w:hAnsi="Arial"/>
      <w:color w:val="000000"/>
      <w:sz w:val="20"/>
      <w:szCs w:val="20"/>
      <w:lang w:eastAsia="pl-PL"/>
    </w:rPr>
  </w:style>
  <w:style w:type="character" w:customStyle="1" w:styleId="ZnakZnak10">
    <w:name w:val="Znak Znak10"/>
    <w:rsid w:val="00B558EF"/>
    <w:rPr>
      <w:sz w:val="24"/>
      <w:lang w:val="pl-PL" w:eastAsia="pl-PL" w:bidi="ar-SA"/>
    </w:rPr>
  </w:style>
  <w:style w:type="character" w:customStyle="1" w:styleId="ZnakZnak12">
    <w:name w:val="Znak Znak12"/>
    <w:locked/>
    <w:rsid w:val="00B558EF"/>
    <w:rPr>
      <w:sz w:val="24"/>
      <w:lang w:val="pl-PL" w:eastAsia="pl-PL" w:bidi="ar-SA"/>
    </w:rPr>
  </w:style>
  <w:style w:type="character" w:customStyle="1" w:styleId="ZnakZnak100">
    <w:name w:val="Znak Znak100"/>
    <w:semiHidden/>
    <w:locked/>
    <w:rsid w:val="00B558EF"/>
    <w:rPr>
      <w:rFonts w:ascii="Univers-PL" w:hAnsi="Univers-PL"/>
      <w:sz w:val="24"/>
      <w:lang w:val="pl-PL" w:eastAsia="pl-PL" w:bidi="ar-SA"/>
    </w:rPr>
  </w:style>
  <w:style w:type="character" w:customStyle="1" w:styleId="ZnakZnak7">
    <w:name w:val="Znak Znak7"/>
    <w:locked/>
    <w:rsid w:val="00B558EF"/>
    <w:rPr>
      <w:rFonts w:ascii="Arial" w:hAnsi="Arial"/>
      <w:sz w:val="22"/>
      <w:lang w:val="pl-PL" w:eastAsia="pl-PL" w:bidi="ar-SA"/>
    </w:rPr>
  </w:style>
  <w:style w:type="paragraph" w:customStyle="1" w:styleId="ust2art">
    <w:name w:val="ust2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60" w:hanging="386"/>
      <w:jc w:val="both"/>
    </w:pPr>
    <w:rPr>
      <w:szCs w:val="20"/>
      <w:lang w:eastAsia="pl-PL"/>
    </w:rPr>
  </w:style>
  <w:style w:type="paragraph" w:customStyle="1" w:styleId="ust1art">
    <w:name w:val="ust1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43" w:hanging="255"/>
      <w:jc w:val="both"/>
    </w:pPr>
    <w:rPr>
      <w:szCs w:val="20"/>
      <w:lang w:eastAsia="pl-PL"/>
    </w:rPr>
  </w:style>
  <w:style w:type="paragraph" w:customStyle="1" w:styleId="pkt1">
    <w:name w:val="pkt1"/>
    <w:basedOn w:val="pkt"/>
    <w:rsid w:val="00B558EF"/>
    <w:pPr>
      <w:ind w:left="850" w:hanging="425"/>
    </w:pPr>
  </w:style>
  <w:style w:type="character" w:customStyle="1" w:styleId="ZnakZnak8">
    <w:name w:val="Znak Znak8"/>
    <w:locked/>
    <w:rsid w:val="00B558EF"/>
    <w:rPr>
      <w:rFonts w:ascii="Arial" w:hAnsi="Arial"/>
      <w:b/>
      <w:sz w:val="22"/>
      <w:lang w:val="pl-PL" w:eastAsia="pl-PL" w:bidi="ar-SA"/>
    </w:rPr>
  </w:style>
  <w:style w:type="character" w:customStyle="1" w:styleId="ZnakZnak9">
    <w:name w:val="Znak Znak9"/>
    <w:semiHidden/>
    <w:locked/>
    <w:rsid w:val="00B558EF"/>
    <w:rPr>
      <w:sz w:val="24"/>
      <w:lang w:val="pl-PL" w:eastAsia="pl-PL" w:bidi="ar-SA"/>
    </w:rPr>
  </w:style>
  <w:style w:type="character" w:customStyle="1" w:styleId="tw4winTerm">
    <w:name w:val="tw4winTerm"/>
    <w:rsid w:val="00B558EF"/>
    <w:rPr>
      <w:color w:val="0000FF"/>
    </w:rPr>
  </w:style>
  <w:style w:type="paragraph" w:customStyle="1" w:styleId="DefinitionTerm">
    <w:name w:val="Definition Term"/>
    <w:basedOn w:val="Normalny"/>
    <w:next w:val="DefinitionList"/>
    <w:rsid w:val="00B558EF"/>
    <w:pPr>
      <w:widowControl w:val="0"/>
      <w:suppressAutoHyphens w:val="0"/>
      <w:spacing w:line="360" w:lineRule="auto"/>
    </w:pPr>
    <w:rPr>
      <w:snapToGrid w:val="0"/>
      <w:szCs w:val="20"/>
      <w:lang w:eastAsia="pl-PL"/>
    </w:rPr>
  </w:style>
  <w:style w:type="character" w:customStyle="1" w:styleId="AnchorA">
    <w:name w:val="Anchor (A)"/>
    <w:rsid w:val="00B558EF"/>
    <w:rPr>
      <w:color w:val="0000FF"/>
      <w:u w:val="single"/>
    </w:rPr>
  </w:style>
  <w:style w:type="character" w:customStyle="1" w:styleId="ZnakZnak6">
    <w:name w:val="Znak Znak6"/>
    <w:semiHidden/>
    <w:locked/>
    <w:rsid w:val="00B558EF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5">
    <w:name w:val="Znak Znak5"/>
    <w:semiHidden/>
    <w:locked/>
    <w:rsid w:val="00B558EF"/>
    <w:rPr>
      <w:lang w:val="pl-PL" w:eastAsia="pl-PL" w:bidi="ar-SA"/>
    </w:rPr>
  </w:style>
  <w:style w:type="character" w:customStyle="1" w:styleId="ZnakZnak4">
    <w:name w:val="Znak Znak4"/>
    <w:semiHidden/>
    <w:locked/>
    <w:rsid w:val="00B558EF"/>
    <w:rPr>
      <w:b/>
      <w:bCs/>
      <w:lang w:val="pl-PL" w:eastAsia="pl-PL" w:bidi="ar-SA"/>
    </w:rPr>
  </w:style>
  <w:style w:type="character" w:customStyle="1" w:styleId="EquationCaption">
    <w:name w:val="_Equation Caption"/>
    <w:rsid w:val="00B558EF"/>
  </w:style>
  <w:style w:type="paragraph" w:customStyle="1" w:styleId="umowa1">
    <w:name w:val="umowa 1"/>
    <w:basedOn w:val="Normalny"/>
    <w:rsid w:val="00B558EF"/>
    <w:pPr>
      <w:tabs>
        <w:tab w:val="num" w:pos="1440"/>
      </w:tabs>
      <w:suppressAutoHyphens w:val="0"/>
      <w:spacing w:line="360" w:lineRule="auto"/>
      <w:ind w:left="1440" w:hanging="360"/>
      <w:jc w:val="both"/>
    </w:pPr>
    <w:rPr>
      <w:rFonts w:ascii="Helv" w:hAnsi="Helv"/>
      <w:color w:val="000000"/>
      <w:sz w:val="18"/>
      <w:lang w:eastAsia="pl-PL"/>
    </w:rPr>
  </w:style>
  <w:style w:type="paragraph" w:customStyle="1" w:styleId="knfuwaga">
    <w:name w:val="_knf_uwaga"/>
    <w:basedOn w:val="Normalny"/>
    <w:next w:val="knftresctekstu"/>
    <w:qFormat/>
    <w:rsid w:val="00B558EF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FFFF00"/>
      <w:spacing w:before="240" w:after="240" w:line="360" w:lineRule="auto"/>
      <w:ind w:left="567" w:right="567"/>
    </w:pPr>
    <w:rPr>
      <w:b/>
      <w:i/>
      <w:color w:val="C00000"/>
      <w:szCs w:val="20"/>
      <w:lang w:eastAsia="pl-PL"/>
    </w:rPr>
  </w:style>
  <w:style w:type="character" w:customStyle="1" w:styleId="knfuwagaChar">
    <w:name w:val="_knf_uwaga Char"/>
    <w:rsid w:val="00B558EF"/>
    <w:rPr>
      <w:b/>
      <w:i/>
      <w:color w:val="C00000"/>
      <w:sz w:val="24"/>
      <w:lang w:val="pl-PL" w:eastAsia="pl-PL" w:bidi="ar-SA"/>
    </w:rPr>
  </w:style>
  <w:style w:type="paragraph" w:customStyle="1" w:styleId="knfwylicz">
    <w:name w:val="knf_wylicz"/>
    <w:basedOn w:val="knftresctekstu"/>
    <w:qFormat/>
    <w:rsid w:val="00B558EF"/>
    <w:pPr>
      <w:tabs>
        <w:tab w:val="num" w:pos="360"/>
      </w:tabs>
      <w:spacing w:line="360" w:lineRule="auto"/>
      <w:ind w:left="567" w:hanging="360"/>
      <w:jc w:val="both"/>
    </w:pPr>
  </w:style>
  <w:style w:type="paragraph" w:customStyle="1" w:styleId="Punkt">
    <w:name w:val="Punkt"/>
    <w:basedOn w:val="Normalny"/>
    <w:rsid w:val="00B558EF"/>
    <w:pPr>
      <w:numPr>
        <w:numId w:val="9"/>
      </w:numPr>
      <w:suppressAutoHyphens w:val="0"/>
      <w:spacing w:before="120" w:line="360" w:lineRule="auto"/>
      <w:jc w:val="both"/>
    </w:pPr>
    <w:rPr>
      <w:rFonts w:ascii="Arial" w:hAnsi="Arial"/>
      <w:szCs w:val="20"/>
      <w:lang w:eastAsia="pl-PL"/>
    </w:rPr>
  </w:style>
  <w:style w:type="paragraph" w:customStyle="1" w:styleId="FBPWyliczenie1">
    <w:name w:val="FBP Wyliczenie 1"/>
    <w:basedOn w:val="Normalny"/>
    <w:autoRedefine/>
    <w:rsid w:val="00B558EF"/>
    <w:pPr>
      <w:tabs>
        <w:tab w:val="num" w:pos="643"/>
      </w:tabs>
      <w:suppressAutoHyphens w:val="0"/>
      <w:autoSpaceDE w:val="0"/>
      <w:autoSpaceDN w:val="0"/>
      <w:spacing w:after="120" w:line="280" w:lineRule="atLeast"/>
      <w:ind w:left="643" w:hanging="360"/>
      <w:jc w:val="both"/>
    </w:pPr>
    <w:rPr>
      <w:color w:val="000000"/>
      <w:lang w:eastAsia="pl-PL"/>
    </w:rPr>
  </w:style>
  <w:style w:type="character" w:customStyle="1" w:styleId="ZnakZnak">
    <w:name w:val="Znak Znak"/>
    <w:rsid w:val="00B558EF"/>
    <w:rPr>
      <w:lang w:val="pl-PL" w:eastAsia="pl-PL" w:bidi="ar-SA"/>
    </w:rPr>
  </w:style>
  <w:style w:type="character" w:customStyle="1" w:styleId="Tytuypl">
    <w:name w:val="Tytuły pól"/>
    <w:rsid w:val="00B558EF"/>
    <w:rPr>
      <w:rFonts w:ascii="Times New Roman" w:hAnsi="Times New Roman" w:cs="Times New Roman"/>
      <w:b/>
      <w:bCs/>
      <w:i/>
      <w:iCs/>
      <w:noProof/>
      <w:color w:val="auto"/>
      <w:sz w:val="20"/>
      <w:szCs w:val="20"/>
      <w:vertAlign w:val="baseline"/>
    </w:rPr>
  </w:style>
  <w:style w:type="paragraph" w:customStyle="1" w:styleId="Pola">
    <w:name w:val="Pola"/>
    <w:rsid w:val="00B558EF"/>
    <w:rPr>
      <w:noProof/>
    </w:rPr>
  </w:style>
  <w:style w:type="character" w:customStyle="1" w:styleId="ZnakZnak21">
    <w:name w:val="Znak Znak21"/>
    <w:locked/>
    <w:rsid w:val="00B558EF"/>
    <w:rPr>
      <w:rFonts w:ascii="Arial" w:hAnsi="Arial" w:cs="Arial"/>
      <w:b/>
      <w:bCs/>
      <w:kern w:val="32"/>
      <w:lang w:eastAsia="en-US"/>
    </w:rPr>
  </w:style>
  <w:style w:type="character" w:customStyle="1" w:styleId="ZnakZnak13">
    <w:name w:val="Znak Znak13"/>
    <w:locked/>
    <w:rsid w:val="00B558EF"/>
    <w:rPr>
      <w:rFonts w:ascii="Arial" w:hAnsi="Arial" w:cs="Arial"/>
    </w:rPr>
  </w:style>
  <w:style w:type="character" w:customStyle="1" w:styleId="ZnakZnak11">
    <w:name w:val="Znak Znak11"/>
    <w:locked/>
    <w:rsid w:val="00B558EF"/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B558EF"/>
    <w:pPr>
      <w:tabs>
        <w:tab w:val="num" w:pos="643"/>
      </w:tabs>
      <w:suppressAutoHyphens w:val="0"/>
      <w:spacing w:after="200" w:line="276" w:lineRule="auto"/>
      <w:ind w:left="643" w:hanging="360"/>
    </w:pPr>
    <w:rPr>
      <w:rFonts w:ascii="Arial" w:hAnsi="Arial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B558EF"/>
    <w:pPr>
      <w:suppressAutoHyphens w:val="0"/>
      <w:spacing w:after="200" w:line="276" w:lineRule="auto"/>
      <w:ind w:left="720"/>
      <w:contextualSpacing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Rub2">
    <w:name w:val="Rub2"/>
    <w:basedOn w:val="Normalny"/>
    <w:next w:val="Normalny"/>
    <w:rsid w:val="00B558EF"/>
    <w:pPr>
      <w:tabs>
        <w:tab w:val="left" w:pos="709"/>
        <w:tab w:val="left" w:pos="5670"/>
        <w:tab w:val="left" w:pos="6663"/>
        <w:tab w:val="left" w:pos="7088"/>
        <w:tab w:val="right" w:leader="dot" w:pos="9072"/>
      </w:tabs>
      <w:suppressAutoHyphens w:val="0"/>
      <w:autoSpaceDE w:val="0"/>
      <w:autoSpaceDN w:val="0"/>
      <w:spacing w:before="40" w:line="264" w:lineRule="auto"/>
      <w:ind w:right="-596"/>
    </w:pPr>
    <w:rPr>
      <w:rFonts w:ascii="Tahoma" w:hAnsi="Tahoma" w:cs="Tahoma"/>
      <w:smallCaps/>
      <w:sz w:val="18"/>
      <w:szCs w:val="18"/>
      <w:lang w:val="en-GB" w:eastAsia="pl-PL"/>
    </w:rPr>
  </w:style>
  <w:style w:type="character" w:styleId="Tytuksiki">
    <w:name w:val="Book Title"/>
    <w:uiPriority w:val="33"/>
    <w:qFormat/>
    <w:rsid w:val="00B558EF"/>
    <w:rPr>
      <w:b/>
      <w:bCs/>
      <w:smallCaps/>
      <w:spacing w:val="5"/>
    </w:rPr>
  </w:style>
  <w:style w:type="character" w:customStyle="1" w:styleId="Nagwek6Znak">
    <w:name w:val="Nagłówek 6 Znak"/>
    <w:link w:val="Nagwek6"/>
    <w:rsid w:val="00C96A74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link w:val="Nagwek7"/>
    <w:rsid w:val="00C96A7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C96A7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C96A74"/>
    <w:rPr>
      <w:rFonts w:ascii="Arial" w:hAnsi="Arial"/>
      <w:b/>
      <w:sz w:val="28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C96A74"/>
    <w:rPr>
      <w:rFonts w:ascii="Arial" w:hAnsi="Arial"/>
      <w:sz w:val="24"/>
      <w:szCs w:val="24"/>
      <w:lang w:eastAsia="ar-SA"/>
    </w:rPr>
  </w:style>
  <w:style w:type="character" w:customStyle="1" w:styleId="MapadokumentuZnak">
    <w:name w:val="Mapa dokumentu Znak"/>
    <w:link w:val="Mapadokumentu"/>
    <w:semiHidden/>
    <w:rsid w:val="00C96A74"/>
    <w:rPr>
      <w:rFonts w:ascii="Tahoma" w:hAnsi="Tahoma" w:cs="Tahoma"/>
      <w:shd w:val="clear" w:color="auto" w:fill="000080"/>
      <w:lang w:eastAsia="ar-SA"/>
    </w:rPr>
  </w:style>
  <w:style w:type="character" w:customStyle="1" w:styleId="Tekstpodstawowy3Znak">
    <w:name w:val="Tekst podstawowy 3 Znak"/>
    <w:link w:val="Tekstpodstawowy3"/>
    <w:rsid w:val="00C96A74"/>
    <w:rPr>
      <w:sz w:val="16"/>
      <w:szCs w:val="16"/>
      <w:lang w:eastAsia="ar-SA"/>
    </w:rPr>
  </w:style>
  <w:style w:type="character" w:customStyle="1" w:styleId="ZwykytekstZnak">
    <w:name w:val="Zwykły tekst Znak"/>
    <w:link w:val="Zwykytekst"/>
    <w:rsid w:val="00C96A74"/>
    <w:rPr>
      <w:rFonts w:ascii="Courier New" w:hAnsi="Courier New"/>
      <w:szCs w:val="24"/>
      <w:lang w:eastAsia="ar-SA"/>
    </w:rPr>
  </w:style>
  <w:style w:type="paragraph" w:customStyle="1" w:styleId="Akapitzlist10">
    <w:name w:val="Akapit z listą10"/>
    <w:basedOn w:val="Normalny"/>
    <w:rsid w:val="00C96A74"/>
    <w:pPr>
      <w:ind w:left="708"/>
    </w:pPr>
  </w:style>
  <w:style w:type="paragraph" w:customStyle="1" w:styleId="Styl1">
    <w:name w:val="Styl_1"/>
    <w:basedOn w:val="Normalny"/>
    <w:rsid w:val="00C96A74"/>
    <w:pPr>
      <w:numPr>
        <w:ilvl w:val="1"/>
        <w:numId w:val="39"/>
      </w:numPr>
      <w:suppressAutoHyphens w:val="0"/>
    </w:pPr>
    <w:rPr>
      <w:lang w:eastAsia="pl-PL"/>
    </w:rPr>
  </w:style>
  <w:style w:type="character" w:customStyle="1" w:styleId="CommentTextChar">
    <w:name w:val="Comment Text Char"/>
    <w:semiHidden/>
    <w:locked/>
    <w:rsid w:val="00C96A74"/>
    <w:rPr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95049"/>
  </w:style>
  <w:style w:type="paragraph" w:customStyle="1" w:styleId="font5">
    <w:name w:val="font5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195049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6">
    <w:name w:val="xl66"/>
    <w:basedOn w:val="Normalny"/>
    <w:rsid w:val="00195049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195049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1">
    <w:name w:val="xl71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2">
    <w:name w:val="xl7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6">
    <w:name w:val="xl76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7">
    <w:name w:val="xl7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9">
    <w:name w:val="xl7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1">
    <w:name w:val="xl81"/>
    <w:basedOn w:val="Normalny"/>
    <w:rsid w:val="00195049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0">
    <w:name w:val="xl90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1">
    <w:name w:val="xl9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3">
    <w:name w:val="xl93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4">
    <w:name w:val="xl94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5">
    <w:name w:val="xl9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8">
    <w:name w:val="xl9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99">
    <w:name w:val="xl99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0">
    <w:name w:val="xl10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3">
    <w:name w:val="xl10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6">
    <w:name w:val="xl10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7">
    <w:name w:val="xl10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8">
    <w:name w:val="xl10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195049"/>
  </w:style>
  <w:style w:type="paragraph" w:customStyle="1" w:styleId="font6">
    <w:name w:val="font6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pl-PL"/>
    </w:rPr>
  </w:style>
  <w:style w:type="paragraph" w:customStyle="1" w:styleId="xl109">
    <w:name w:val="xl109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0">
    <w:name w:val="xl110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1">
    <w:name w:val="xl11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2">
    <w:name w:val="xl112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5">
    <w:name w:val="xl11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6">
    <w:name w:val="xl11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7">
    <w:name w:val="xl11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0">
    <w:name w:val="xl120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1">
    <w:name w:val="xl121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195049"/>
  </w:style>
  <w:style w:type="numbering" w:customStyle="1" w:styleId="Bezlisty6">
    <w:name w:val="Bez listy6"/>
    <w:next w:val="Bezlisty"/>
    <w:uiPriority w:val="99"/>
    <w:semiHidden/>
    <w:unhideWhenUsed/>
    <w:rsid w:val="00195049"/>
  </w:style>
  <w:style w:type="character" w:customStyle="1" w:styleId="AkapitzlistZnak">
    <w:name w:val="Akapit z listą Znak"/>
    <w:aliases w:val="lp1 Znak,List Paragraph2 Znak,L1 Znak,Numerowanie Znak"/>
    <w:link w:val="Akapitzlist"/>
    <w:uiPriority w:val="34"/>
    <w:locked/>
    <w:rsid w:val="0022599A"/>
    <w:rPr>
      <w:rFonts w:ascii="Calibri" w:hAnsi="Calibri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42F90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42F90"/>
    <w:rPr>
      <w:b/>
      <w:sz w:val="24"/>
      <w:szCs w:val="22"/>
      <w:lang w:eastAsia="en-GB"/>
    </w:rPr>
  </w:style>
  <w:style w:type="character" w:customStyle="1" w:styleId="DeltaViewInsertion0">
    <w:name w:val="DeltaView Insertion"/>
    <w:rsid w:val="00842F90"/>
    <w:rPr>
      <w:b/>
      <w:i/>
      <w:spacing w:val="0"/>
    </w:rPr>
  </w:style>
  <w:style w:type="paragraph" w:customStyle="1" w:styleId="Text1">
    <w:name w:val="Text 1"/>
    <w:basedOn w:val="Normalny"/>
    <w:rsid w:val="00842F90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42F90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42F90"/>
    <w:pPr>
      <w:numPr>
        <w:numId w:val="15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42F90"/>
    <w:pPr>
      <w:numPr>
        <w:numId w:val="15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42F90"/>
    <w:pPr>
      <w:numPr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42F90"/>
    <w:pPr>
      <w:numPr>
        <w:ilvl w:val="1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42F90"/>
    <w:pPr>
      <w:numPr>
        <w:ilvl w:val="2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42F90"/>
    <w:pPr>
      <w:numPr>
        <w:ilvl w:val="3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42F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42F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42F90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7">
    <w:name w:val="Bez listy7"/>
    <w:next w:val="Bezlisty"/>
    <w:uiPriority w:val="99"/>
    <w:semiHidden/>
    <w:unhideWhenUsed/>
    <w:rsid w:val="00270D54"/>
  </w:style>
  <w:style w:type="paragraph" w:customStyle="1" w:styleId="Nagwek10">
    <w:name w:val="Nagłówek1"/>
    <w:basedOn w:val="Normalny"/>
    <w:next w:val="Tekstpodstawowy"/>
    <w:rsid w:val="00270D54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numbering" w:customStyle="1" w:styleId="Bezlisty8">
    <w:name w:val="Bez listy8"/>
    <w:next w:val="Bezlisty"/>
    <w:uiPriority w:val="99"/>
    <w:semiHidden/>
    <w:unhideWhenUsed/>
    <w:rsid w:val="007B111A"/>
  </w:style>
  <w:style w:type="character" w:customStyle="1" w:styleId="WW8Num3z0">
    <w:name w:val="WW8Num3z0"/>
    <w:rsid w:val="007B111A"/>
    <w:rPr>
      <w:sz w:val="24"/>
      <w:szCs w:val="24"/>
    </w:rPr>
  </w:style>
  <w:style w:type="character" w:customStyle="1" w:styleId="WW8Num3z2">
    <w:name w:val="WW8Num3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4z0">
    <w:name w:val="WW8Num4z0"/>
    <w:rsid w:val="007B111A"/>
    <w:rPr>
      <w:sz w:val="24"/>
      <w:szCs w:val="24"/>
    </w:rPr>
  </w:style>
  <w:style w:type="character" w:customStyle="1" w:styleId="WW8Num5z0">
    <w:name w:val="WW8Num5z0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WW8Num6z0">
    <w:name w:val="WW8Num6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7z0">
    <w:name w:val="WW8Num7z0"/>
    <w:rsid w:val="007B111A"/>
    <w:rPr>
      <w:b w:val="0"/>
      <w:bCs w:val="0"/>
      <w:i w:val="0"/>
      <w:iCs w:val="0"/>
      <w:color w:val="00000A"/>
    </w:rPr>
  </w:style>
  <w:style w:type="character" w:customStyle="1" w:styleId="WW8Num10z0">
    <w:name w:val="WW8Num10z0"/>
    <w:rsid w:val="007B111A"/>
    <w:rPr>
      <w:b w:val="0"/>
      <w:bCs w:val="0"/>
      <w:i w:val="0"/>
      <w:iCs w:val="0"/>
      <w:color w:val="00000A"/>
    </w:rPr>
  </w:style>
  <w:style w:type="character" w:customStyle="1" w:styleId="WW8Num11z1">
    <w:name w:val="WW8Num11z1"/>
    <w:rsid w:val="007B111A"/>
    <w:rPr>
      <w:rFonts w:eastAsia="Times New Roman" w:cs="Times New Roman"/>
    </w:rPr>
  </w:style>
  <w:style w:type="character" w:customStyle="1" w:styleId="WW8Num14z0">
    <w:name w:val="WW8Num14z0"/>
    <w:rsid w:val="007B111A"/>
    <w:rPr>
      <w:rFonts w:eastAsia="Times New Roman" w:cs="Times New Roman"/>
    </w:rPr>
  </w:style>
  <w:style w:type="character" w:customStyle="1" w:styleId="WW8Num16z0">
    <w:name w:val="WW8Num16z0"/>
    <w:rsid w:val="007B111A"/>
    <w:rPr>
      <w:rFonts w:eastAsia="Times New Roman" w:cs="Times New Roman"/>
    </w:rPr>
  </w:style>
  <w:style w:type="character" w:customStyle="1" w:styleId="WW8Num17z0">
    <w:name w:val="WW8Num17z0"/>
    <w:rsid w:val="007B111A"/>
    <w:rPr>
      <w:color w:val="00000A"/>
    </w:rPr>
  </w:style>
  <w:style w:type="character" w:customStyle="1" w:styleId="WW8Num17z2">
    <w:name w:val="WW8Num17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8z0">
    <w:name w:val="WW8Num18z0"/>
    <w:rsid w:val="007B111A"/>
    <w:rPr>
      <w:sz w:val="24"/>
      <w:szCs w:val="24"/>
    </w:rPr>
  </w:style>
  <w:style w:type="character" w:customStyle="1" w:styleId="WW8Num18z2">
    <w:name w:val="WW8Num18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9z0">
    <w:name w:val="WW8Num19z0"/>
    <w:rsid w:val="007B111A"/>
    <w:rPr>
      <w:b/>
      <w:i/>
    </w:rPr>
  </w:style>
  <w:style w:type="character" w:customStyle="1" w:styleId="Domylnaczcionkaakapitu2">
    <w:name w:val="Domyślna czcionka akapitu2"/>
    <w:rsid w:val="007B111A"/>
  </w:style>
  <w:style w:type="character" w:customStyle="1" w:styleId="WW8Num15z0">
    <w:name w:val="WW8Num15z0"/>
    <w:rsid w:val="007B111A"/>
    <w:rPr>
      <w:color w:val="00000A"/>
    </w:rPr>
  </w:style>
  <w:style w:type="character" w:customStyle="1" w:styleId="WW8Num19z2">
    <w:name w:val="WW8Num19z2"/>
    <w:rsid w:val="007B111A"/>
    <w:rPr>
      <w:rFonts w:ascii="Symbol" w:hAnsi="Symbol" w:cs="Times New Roman"/>
    </w:rPr>
  </w:style>
  <w:style w:type="character" w:customStyle="1" w:styleId="WW8Num20z0">
    <w:name w:val="WW8Num20z0"/>
    <w:rsid w:val="007B111A"/>
    <w:rPr>
      <w:b w:val="0"/>
      <w:bCs w:val="0"/>
      <w:i w:val="0"/>
      <w:iCs w:val="0"/>
      <w:color w:val="00000A"/>
      <w:sz w:val="24"/>
    </w:rPr>
  </w:style>
  <w:style w:type="character" w:customStyle="1" w:styleId="WW8Num4z2">
    <w:name w:val="WW8Num4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8z0">
    <w:name w:val="WW8Num8z0"/>
    <w:rsid w:val="007B111A"/>
    <w:rPr>
      <w:color w:val="00000A"/>
    </w:rPr>
  </w:style>
  <w:style w:type="character" w:customStyle="1" w:styleId="WW8Num11z0">
    <w:name w:val="WW8Num11z0"/>
    <w:rsid w:val="007B111A"/>
    <w:rPr>
      <w:b w:val="0"/>
      <w:bCs w:val="0"/>
      <w:i w:val="0"/>
      <w:iCs w:val="0"/>
      <w:color w:val="00000A"/>
    </w:rPr>
  </w:style>
  <w:style w:type="character" w:customStyle="1" w:styleId="WW8Num13z1">
    <w:name w:val="WW8Num13z1"/>
    <w:rsid w:val="007B111A"/>
    <w:rPr>
      <w:rFonts w:eastAsia="Times New Roman" w:cs="Times New Roman"/>
    </w:rPr>
  </w:style>
  <w:style w:type="character" w:customStyle="1" w:styleId="WW8Num21z0">
    <w:name w:val="WW8Num21z0"/>
    <w:rsid w:val="007B111A"/>
    <w:rPr>
      <w:sz w:val="24"/>
      <w:szCs w:val="24"/>
    </w:rPr>
  </w:style>
  <w:style w:type="character" w:customStyle="1" w:styleId="WW8Num21z2">
    <w:name w:val="WW8Num21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22z0">
    <w:name w:val="WW8Num22z0"/>
    <w:rsid w:val="007B111A"/>
    <w:rPr>
      <w:b/>
      <w:i/>
    </w:rPr>
  </w:style>
  <w:style w:type="character" w:customStyle="1" w:styleId="WW8Num22z2">
    <w:name w:val="WW8Num22z2"/>
    <w:rsid w:val="007B111A"/>
    <w:rPr>
      <w:rFonts w:ascii="Symbol" w:hAnsi="Symbol" w:cs="Times New Roman"/>
    </w:rPr>
  </w:style>
  <w:style w:type="character" w:customStyle="1" w:styleId="WW8Num23z0">
    <w:name w:val="WW8Num23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Absatz-Standardschriftart">
    <w:name w:val="Absatz-Standardschriftart"/>
    <w:rsid w:val="007B111A"/>
  </w:style>
  <w:style w:type="character" w:customStyle="1" w:styleId="ListLabel1">
    <w:name w:val="ListLabel 1"/>
    <w:rsid w:val="007B111A"/>
    <w:rPr>
      <w:rFonts w:eastAsia="Times New Roman" w:cs="Times New Roman"/>
      <w:b/>
      <w:bCs/>
      <w:i/>
      <w:iCs/>
      <w:strike/>
      <w:color w:val="000000"/>
      <w:sz w:val="20"/>
      <w:szCs w:val="20"/>
      <w:u w:val="none"/>
    </w:rPr>
  </w:style>
  <w:style w:type="character" w:customStyle="1" w:styleId="ListLabel2">
    <w:name w:val="ListLabel 2"/>
    <w:rsid w:val="007B111A"/>
    <w:rPr>
      <w:rFonts w:eastAsia="Times New Roman" w:cs="Times New Roman"/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3">
    <w:name w:val="ListLabel 3"/>
    <w:rsid w:val="007B111A"/>
    <w:rPr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4">
    <w:name w:val="ListLabel 4"/>
    <w:rsid w:val="007B111A"/>
    <w:rPr>
      <w:i/>
      <w:color w:val="00B050"/>
      <w:sz w:val="24"/>
      <w:szCs w:val="24"/>
    </w:rPr>
  </w:style>
  <w:style w:type="character" w:customStyle="1" w:styleId="ListLabel5">
    <w:name w:val="ListLabel 5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6">
    <w:name w:val="ListLabel 6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rsid w:val="007B111A"/>
    <w:rPr>
      <w:b/>
      <w:i/>
    </w:rPr>
  </w:style>
  <w:style w:type="character" w:customStyle="1" w:styleId="ListLabel8">
    <w:name w:val="ListLabel 8"/>
    <w:rsid w:val="007B111A"/>
    <w:rPr>
      <w:rFonts w:eastAsia="Times New Roman" w:cs="Times New Roman"/>
    </w:rPr>
  </w:style>
  <w:style w:type="character" w:customStyle="1" w:styleId="ListLabel9">
    <w:name w:val="ListLabel 9"/>
    <w:rsid w:val="007B111A"/>
    <w:rPr>
      <w:b w:val="0"/>
      <w:bCs w:val="0"/>
      <w:i w:val="0"/>
      <w:iCs w:val="0"/>
      <w:color w:val="00000A"/>
    </w:rPr>
  </w:style>
  <w:style w:type="character" w:customStyle="1" w:styleId="ListLabel10">
    <w:name w:val="ListLabel 10"/>
    <w:rsid w:val="007B111A"/>
    <w:rPr>
      <w:sz w:val="24"/>
      <w:szCs w:val="24"/>
    </w:rPr>
  </w:style>
  <w:style w:type="character" w:customStyle="1" w:styleId="ListLabel11">
    <w:name w:val="ListLabel 11"/>
    <w:rsid w:val="007B111A"/>
    <w:rPr>
      <w:b/>
      <w:i/>
      <w:color w:val="00000A"/>
      <w:sz w:val="22"/>
      <w:szCs w:val="22"/>
    </w:rPr>
  </w:style>
  <w:style w:type="character" w:customStyle="1" w:styleId="ListLabel12">
    <w:name w:val="ListLabel 12"/>
    <w:rsid w:val="007B111A"/>
    <w:rPr>
      <w:color w:val="00000A"/>
    </w:rPr>
  </w:style>
  <w:style w:type="character" w:customStyle="1" w:styleId="ListLabel13">
    <w:name w:val="ListLabel 13"/>
    <w:rsid w:val="007B111A"/>
    <w:rPr>
      <w:rFonts w:cs="Courier New"/>
    </w:rPr>
  </w:style>
  <w:style w:type="character" w:customStyle="1" w:styleId="ListLabel14">
    <w:name w:val="ListLabel 14"/>
    <w:rsid w:val="007B111A"/>
    <w:rPr>
      <w:b/>
      <w:i/>
      <w:color w:val="00000A"/>
      <w:sz w:val="24"/>
    </w:rPr>
  </w:style>
  <w:style w:type="character" w:customStyle="1" w:styleId="Domylnaczcionkaakapitu3">
    <w:name w:val="Domyślna czcionka akapitu3"/>
    <w:rsid w:val="007B111A"/>
  </w:style>
  <w:style w:type="character" w:customStyle="1" w:styleId="Numerstrony1">
    <w:name w:val="Numer strony1"/>
    <w:basedOn w:val="Domylnaczcionkaakapitu3"/>
    <w:rsid w:val="007B111A"/>
  </w:style>
  <w:style w:type="character" w:customStyle="1" w:styleId="Odwoaniedokomentarza1">
    <w:name w:val="Odwołanie do komentarza1"/>
    <w:basedOn w:val="Domylnaczcionkaakapitu3"/>
    <w:rsid w:val="007B111A"/>
  </w:style>
  <w:style w:type="character" w:customStyle="1" w:styleId="HTML-wstpniesformatowanyZnak">
    <w:name w:val="HTML - wstępnie sformatowany Znak"/>
    <w:basedOn w:val="Domylnaczcionkaakapitu3"/>
    <w:rsid w:val="007B111A"/>
  </w:style>
  <w:style w:type="character" w:styleId="Pogrubienie">
    <w:name w:val="Strong"/>
    <w:uiPriority w:val="22"/>
    <w:qFormat/>
    <w:rsid w:val="007B111A"/>
    <w:rPr>
      <w:b/>
      <w:bCs/>
    </w:rPr>
  </w:style>
  <w:style w:type="character" w:customStyle="1" w:styleId="TekstdymkaZnak1">
    <w:name w:val="Tekst dymka Znak1"/>
    <w:rsid w:val="007B111A"/>
    <w:rPr>
      <w:rFonts w:ascii="Tahoma" w:hAnsi="Tahoma" w:cs="Tahoma"/>
      <w:color w:val="000000"/>
      <w:kern w:val="1"/>
      <w:sz w:val="16"/>
      <w:szCs w:val="16"/>
    </w:rPr>
  </w:style>
  <w:style w:type="character" w:customStyle="1" w:styleId="Odwoaniedokomentarza10">
    <w:name w:val="Odwołanie do komentarza1"/>
    <w:rsid w:val="007B111A"/>
    <w:rPr>
      <w:sz w:val="16"/>
      <w:szCs w:val="16"/>
    </w:rPr>
  </w:style>
  <w:style w:type="character" w:customStyle="1" w:styleId="TekstkomentarzaZnak1">
    <w:name w:val="Tekst komentarza Znak1"/>
    <w:rsid w:val="007B111A"/>
    <w:rPr>
      <w:color w:val="000000"/>
      <w:kern w:val="1"/>
    </w:rPr>
  </w:style>
  <w:style w:type="character" w:customStyle="1" w:styleId="TematkomentarzaZnak1">
    <w:name w:val="Temat komentarza Znak1"/>
    <w:rsid w:val="007B111A"/>
    <w:rPr>
      <w:b/>
      <w:bCs/>
      <w:color w:val="000000"/>
      <w:kern w:val="1"/>
    </w:rPr>
  </w:style>
  <w:style w:type="paragraph" w:customStyle="1" w:styleId="Nagwek30">
    <w:name w:val="Nagłówek3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3">
    <w:name w:val="Podpis3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Nagwek20">
    <w:name w:val="Nagłówek2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2">
    <w:name w:val="Podpis2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Podpis1">
    <w:name w:val="Podpis1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Akapitzlist2">
    <w:name w:val="Akapit z listą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22">
    <w:name w:val="Tekst podstawow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wcity22">
    <w:name w:val="Tekst podstawowy wcięt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dymka1">
    <w:name w:val="Tekst dymk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komentarza1">
    <w:name w:val="Tekst komentarz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matkomentarza1">
    <w:name w:val="Temat komentarza1"/>
    <w:basedOn w:val="Tekstkomentarza1"/>
    <w:rsid w:val="007B111A"/>
  </w:style>
  <w:style w:type="paragraph" w:customStyle="1" w:styleId="HTML-wstpniesformatowany1">
    <w:name w:val="HTML - wstępnie sformatowany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Bezodstpw1">
    <w:name w:val="Bez odstępów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NormalnyWeb1">
    <w:name w:val="Normalny (Web)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Zawartoramki">
    <w:name w:val="Zawartość ramki"/>
    <w:basedOn w:val="Tekstpodstawowy"/>
    <w:rsid w:val="007B111A"/>
    <w:pPr>
      <w:spacing w:after="0" w:line="240" w:lineRule="atLeast"/>
      <w:jc w:val="left"/>
    </w:pPr>
    <w:rPr>
      <w:rFonts w:ascii="Times New Roman" w:eastAsia="MS Mincho" w:hAnsi="Times New Roman"/>
      <w:color w:val="00000A"/>
      <w:kern w:val="1"/>
      <w:sz w:val="22"/>
      <w:szCs w:val="20"/>
    </w:rPr>
  </w:style>
  <w:style w:type="paragraph" w:customStyle="1" w:styleId="Tekstkomentarza10">
    <w:name w:val="Tekst komentarza1"/>
    <w:basedOn w:val="Normalny"/>
    <w:rsid w:val="007B111A"/>
    <w:pPr>
      <w:spacing w:line="100" w:lineRule="atLeast"/>
    </w:pPr>
    <w:rPr>
      <w:color w:val="000000"/>
      <w:kern w:val="1"/>
      <w:sz w:val="20"/>
      <w:szCs w:val="20"/>
    </w:rPr>
  </w:style>
  <w:style w:type="character" w:customStyle="1" w:styleId="TekstkomentarzaZnak2">
    <w:name w:val="Tekst komentarza Znak2"/>
    <w:uiPriority w:val="99"/>
    <w:semiHidden/>
    <w:rsid w:val="007B111A"/>
    <w:rPr>
      <w:color w:val="000000"/>
      <w:kern w:val="1"/>
      <w:lang w:eastAsia="ar-SA"/>
    </w:rPr>
  </w:style>
  <w:style w:type="character" w:styleId="HTML-staaszeroko">
    <w:name w:val="HTML Typewriter"/>
    <w:uiPriority w:val="99"/>
    <w:semiHidden/>
    <w:unhideWhenUsed/>
    <w:rsid w:val="007B111A"/>
    <w:rPr>
      <w:rFonts w:ascii="Courier New" w:eastAsia="Times New Roman" w:hAnsi="Courier New" w:cs="Courier New"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7B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3" w:uiPriority="39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HTML Typewriter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5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7A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A7A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"/>
    <w:basedOn w:val="Normalny"/>
    <w:next w:val="Normalny"/>
    <w:link w:val="Nagwek3Znak"/>
    <w:qFormat/>
    <w:rsid w:val="002A7A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7AF2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2A7AF2"/>
    <w:pPr>
      <w:keepNext/>
      <w:ind w:firstLine="3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2A7AF2"/>
    <w:pPr>
      <w:keepNext/>
      <w:jc w:val="center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2A7AF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84CB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A7AF2"/>
    <w:pPr>
      <w:keepNext/>
      <w:numPr>
        <w:numId w:val="4"/>
      </w:numPr>
      <w:tabs>
        <w:tab w:val="right" w:pos="284"/>
        <w:tab w:val="left" w:pos="408"/>
      </w:tabs>
      <w:suppressAutoHyphens w:val="0"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Znak">
    <w:name w:val="Standard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">
    <w:name w:val="Tytu?"/>
    <w:basedOn w:val="StandardZnakZnak"/>
    <w:next w:val="Podtytu"/>
    <w:rsid w:val="002A7AF2"/>
    <w:pPr>
      <w:jc w:val="center"/>
    </w:pPr>
    <w:rPr>
      <w:rFonts w:ascii="Arial" w:hAnsi="Arial" w:cs="Arial"/>
      <w:b/>
      <w:bCs/>
    </w:rPr>
  </w:style>
  <w:style w:type="paragraph" w:customStyle="1" w:styleId="Nagwek">
    <w:name w:val="Nag?ówek"/>
    <w:basedOn w:val="StandardZnakZnak"/>
    <w:next w:val="Obszartekstu"/>
    <w:rsid w:val="002A7AF2"/>
    <w:pPr>
      <w:tabs>
        <w:tab w:val="center" w:pos="4536"/>
        <w:tab w:val="right" w:pos="9072"/>
      </w:tabs>
    </w:pPr>
  </w:style>
  <w:style w:type="paragraph" w:customStyle="1" w:styleId="Obszartekstu">
    <w:name w:val="Obszar tekstu"/>
    <w:basedOn w:val="StandardZnakZnak"/>
    <w:rsid w:val="002A7AF2"/>
    <w:pPr>
      <w:jc w:val="both"/>
    </w:pPr>
    <w:rPr>
      <w:rFonts w:ascii="Arial" w:hAnsi="Arial" w:cs="Arial"/>
      <w:sz w:val="22"/>
      <w:szCs w:val="22"/>
    </w:rPr>
  </w:style>
  <w:style w:type="paragraph" w:customStyle="1" w:styleId="Podtytu">
    <w:name w:val="Podtytu?"/>
    <w:basedOn w:val="Nagwek"/>
    <w:next w:val="Obszartekstu"/>
    <w:rsid w:val="002A7AF2"/>
    <w:pPr>
      <w:jc w:val="center"/>
    </w:pPr>
    <w:rPr>
      <w:i/>
      <w:iCs/>
    </w:rPr>
  </w:style>
  <w:style w:type="paragraph" w:customStyle="1" w:styleId="Tytu3">
    <w:name w:val="Tytu? 3"/>
    <w:basedOn w:val="StandardZnakZnak"/>
    <w:next w:val="StandardZnakZnak"/>
    <w:rsid w:val="002A7AF2"/>
    <w:pPr>
      <w:keepNext/>
      <w:numPr>
        <w:ilvl w:val="2"/>
        <w:numId w:val="3"/>
      </w:numPr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2A7AF2"/>
    <w:pPr>
      <w:keepNext/>
      <w:numPr>
        <w:ilvl w:val="1"/>
        <w:numId w:val="3"/>
      </w:numPr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2A7AF2"/>
    <w:pPr>
      <w:spacing w:after="120"/>
      <w:ind w:left="283" w:firstLine="1"/>
    </w:pPr>
    <w:rPr>
      <w:sz w:val="16"/>
      <w:szCs w:val="16"/>
    </w:rPr>
  </w:style>
  <w:style w:type="paragraph" w:customStyle="1" w:styleId="Tytu10">
    <w:name w:val="Tytu? 1"/>
    <w:basedOn w:val="StandardZnakZnak"/>
    <w:next w:val="StandardZnakZnak"/>
    <w:rsid w:val="002A7AF2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2A7AF2"/>
    <w:pPr>
      <w:spacing w:after="120" w:line="480" w:lineRule="auto"/>
    </w:pPr>
  </w:style>
  <w:style w:type="paragraph" w:customStyle="1" w:styleId="Tytu30">
    <w:name w:val="Tytuł 3"/>
    <w:basedOn w:val="StandardZnakZnak"/>
    <w:next w:val="StandardZnakZnak"/>
    <w:rsid w:val="002A7AF2"/>
    <w:pPr>
      <w:keepNext/>
      <w:tabs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2A7AF2"/>
    <w:pPr>
      <w:spacing w:before="120"/>
      <w:jc w:val="both"/>
    </w:pPr>
    <w:rPr>
      <w:b/>
      <w:bCs/>
      <w:sz w:val="25"/>
      <w:szCs w:val="25"/>
    </w:rPr>
  </w:style>
  <w:style w:type="paragraph" w:styleId="Stopka">
    <w:name w:val="footer"/>
    <w:basedOn w:val="StandardZnakZnak"/>
    <w:rsid w:val="002A7AF2"/>
    <w:pPr>
      <w:tabs>
        <w:tab w:val="center" w:pos="4536"/>
        <w:tab w:val="right" w:pos="9072"/>
      </w:tabs>
    </w:pPr>
  </w:style>
  <w:style w:type="paragraph" w:customStyle="1" w:styleId="Tytu8">
    <w:name w:val="Tytuł 8"/>
    <w:basedOn w:val="StandardZnakZnak"/>
    <w:next w:val="StandardZnakZnak"/>
    <w:rsid w:val="002A7AF2"/>
    <w:pPr>
      <w:keepNext/>
      <w:numPr>
        <w:ilvl w:val="7"/>
        <w:numId w:val="1"/>
      </w:numPr>
      <w:tabs>
        <w:tab w:val="left" w:pos="567"/>
      </w:tabs>
      <w:ind w:left="0" w:firstLine="0"/>
      <w:jc w:val="center"/>
      <w:outlineLvl w:val="7"/>
    </w:pPr>
    <w:rPr>
      <w:b/>
      <w:bCs/>
      <w:sz w:val="20"/>
      <w:szCs w:val="20"/>
    </w:rPr>
  </w:style>
  <w:style w:type="paragraph" w:customStyle="1" w:styleId="Tytu1">
    <w:name w:val="Tytuł 1"/>
    <w:basedOn w:val="StandardZnakZnak"/>
    <w:next w:val="StandardZnakZnak"/>
    <w:rsid w:val="002A7AF2"/>
    <w:pPr>
      <w:keepNext/>
      <w:numPr>
        <w:numId w:val="1"/>
      </w:numPr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2A7AF2"/>
    <w:rPr>
      <w:b/>
      <w:bCs/>
    </w:rPr>
  </w:style>
  <w:style w:type="paragraph" w:customStyle="1" w:styleId="Zawartotabeli">
    <w:name w:val="Zawartość tabeli"/>
    <w:basedOn w:val="Obszartekstu"/>
    <w:rsid w:val="002A7AF2"/>
  </w:style>
  <w:style w:type="paragraph" w:customStyle="1" w:styleId="Tytutabeli">
    <w:name w:val="Tytuł tabeli"/>
    <w:basedOn w:val="Zawartotabeli"/>
    <w:rsid w:val="002A7AF2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2A7A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7AF2"/>
  </w:style>
  <w:style w:type="paragraph" w:customStyle="1" w:styleId="WW-Zawartotabeli">
    <w:name w:val="WW-Zawartość tabeli"/>
    <w:basedOn w:val="Obszartekstu"/>
    <w:rsid w:val="002A7AF2"/>
    <w:pPr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rsid w:val="002A7AF2"/>
    <w:pPr>
      <w:spacing w:before="120" w:after="120"/>
    </w:pPr>
    <w:rPr>
      <w:b/>
      <w:caps/>
      <w:sz w:val="20"/>
    </w:rPr>
  </w:style>
  <w:style w:type="paragraph" w:styleId="Spistreci2">
    <w:name w:val="toc 2"/>
    <w:basedOn w:val="Normalny"/>
    <w:rsid w:val="002A7AF2"/>
    <w:pPr>
      <w:ind w:left="240"/>
    </w:pPr>
    <w:rPr>
      <w:smallCaps/>
      <w:sz w:val="20"/>
    </w:rPr>
  </w:style>
  <w:style w:type="paragraph" w:styleId="Nagwekspisutreci">
    <w:name w:val="TOC Heading"/>
    <w:basedOn w:val="Normalny"/>
    <w:uiPriority w:val="39"/>
    <w:qFormat/>
    <w:rsid w:val="002A7AF2"/>
    <w:pPr>
      <w:keepNext/>
      <w:numPr>
        <w:ilvl w:val="1"/>
        <w:numId w:val="2"/>
      </w:numPr>
      <w:suppressLineNumbers/>
      <w:spacing w:before="240" w:after="120"/>
      <w:outlineLvl w:val="1"/>
    </w:pPr>
    <w:rPr>
      <w:rFonts w:ascii="Arial" w:eastAsia="Lucida Sans Unicode" w:hAnsi="Arial" w:cs="Arial Narrow"/>
      <w:b/>
      <w:bCs/>
      <w:sz w:val="32"/>
      <w:szCs w:val="32"/>
    </w:rPr>
  </w:style>
  <w:style w:type="paragraph" w:customStyle="1" w:styleId="ust">
    <w:name w:val="ust"/>
    <w:rsid w:val="002A7AF2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A7AF2"/>
    <w:pPr>
      <w:spacing w:after="120" w:line="480" w:lineRule="auto"/>
    </w:pPr>
  </w:style>
  <w:style w:type="character" w:customStyle="1" w:styleId="StandardZnakZnakZnak">
    <w:name w:val="Standard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2A7AF2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2A7AF2"/>
    <w:rPr>
      <w:rFonts w:ascii="Tahoma" w:hAnsi="Tahoma" w:cs="Arial Narrow"/>
      <w:sz w:val="16"/>
      <w:szCs w:val="16"/>
    </w:rPr>
  </w:style>
  <w:style w:type="character" w:customStyle="1" w:styleId="StandardZnakZnakZnak1">
    <w:name w:val="Standard Znak Znak Znak1"/>
    <w:rsid w:val="002A7AF2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andardZnakZnakZnakZnak">
    <w:name w:val="Standard Znak Znak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tandardZnakZnakZnakZnakZnak">
    <w:name w:val="Standard Znak Znak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2A7AF2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1">
    <w:name w:val="T1"/>
    <w:hidden/>
    <w:rsid w:val="002A7AF2"/>
    <w:rPr>
      <w:b/>
      <w:bCs/>
    </w:rPr>
  </w:style>
  <w:style w:type="paragraph" w:customStyle="1" w:styleId="P212">
    <w:name w:val="P212"/>
    <w:basedOn w:val="Standard"/>
    <w:hidden/>
    <w:rsid w:val="002A7AF2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2A7AF2"/>
  </w:style>
  <w:style w:type="paragraph" w:customStyle="1" w:styleId="P36">
    <w:name w:val="P36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2A7AF2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2A7AF2"/>
    <w:rPr>
      <w:color w:val="auto"/>
    </w:rPr>
  </w:style>
  <w:style w:type="character" w:customStyle="1" w:styleId="T13">
    <w:name w:val="T13"/>
    <w:rsid w:val="002A7AF2"/>
    <w:rPr>
      <w:u w:val="none"/>
    </w:rPr>
  </w:style>
  <w:style w:type="paragraph" w:customStyle="1" w:styleId="P79">
    <w:name w:val="P79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2A7AF2"/>
    <w:rPr>
      <w:spacing w:val="3"/>
    </w:rPr>
  </w:style>
  <w:style w:type="character" w:customStyle="1" w:styleId="T20">
    <w:name w:val="T20"/>
    <w:rsid w:val="002A7AF2"/>
    <w:rPr>
      <w:spacing w:val="3"/>
    </w:rPr>
  </w:style>
  <w:style w:type="paragraph" w:customStyle="1" w:styleId="P142">
    <w:name w:val="P142"/>
    <w:basedOn w:val="Normalny"/>
    <w:rsid w:val="002A7AF2"/>
    <w:pPr>
      <w:widowControl w:val="0"/>
    </w:pPr>
    <w:rPr>
      <w:rFonts w:eastAsia="Arial Unicode MS" w:cs="Arial Narrow"/>
      <w:b/>
      <w:szCs w:val="20"/>
    </w:rPr>
  </w:style>
  <w:style w:type="paragraph" w:customStyle="1" w:styleId="P143">
    <w:name w:val="P143"/>
    <w:basedOn w:val="Normalny"/>
    <w:rsid w:val="002A7AF2"/>
    <w:pPr>
      <w:widowControl w:val="0"/>
      <w:jc w:val="both"/>
    </w:pPr>
    <w:rPr>
      <w:rFonts w:eastAsia="Arial Unicode MS" w:cs="Arial Narrow"/>
      <w:b/>
      <w:spacing w:val="3"/>
      <w:szCs w:val="20"/>
    </w:rPr>
  </w:style>
  <w:style w:type="paragraph" w:customStyle="1" w:styleId="P144">
    <w:name w:val="P144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45">
    <w:name w:val="P145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36">
    <w:name w:val="P136"/>
    <w:basedOn w:val="Normalny"/>
    <w:rsid w:val="002A7AF2"/>
    <w:pPr>
      <w:widowControl w:val="0"/>
    </w:pPr>
    <w:rPr>
      <w:rFonts w:eastAsia="Arial Unicode MS" w:cs="Arial Narrow"/>
      <w:szCs w:val="20"/>
      <w:u w:val="single"/>
    </w:rPr>
  </w:style>
  <w:style w:type="character" w:customStyle="1" w:styleId="StandardZnak1">
    <w:name w:val="Standard Znak1"/>
    <w:rsid w:val="002A7AF2"/>
    <w:rPr>
      <w:noProof w:val="0"/>
      <w:sz w:val="24"/>
      <w:szCs w:val="24"/>
      <w:lang w:val="pl-PL" w:eastAsia="pl-PL" w:bidi="ar-SA"/>
    </w:rPr>
  </w:style>
  <w:style w:type="character" w:styleId="Hipercze">
    <w:name w:val="Hyperlink"/>
    <w:rsid w:val="002A7AF2"/>
    <w:rPr>
      <w:color w:val="0000FF"/>
      <w:u w:val="single"/>
    </w:rPr>
  </w:style>
  <w:style w:type="character" w:styleId="Odwoanieprzypisudolnego">
    <w:name w:val="footnote reference"/>
    <w:uiPriority w:val="99"/>
    <w:rsid w:val="002A7AF2"/>
    <w:rPr>
      <w:vertAlign w:val="superscript"/>
    </w:rPr>
  </w:style>
  <w:style w:type="paragraph" w:customStyle="1" w:styleId="Blockquote">
    <w:name w:val="Blockquote"/>
    <w:basedOn w:val="Normalny"/>
    <w:rsid w:val="002A7AF2"/>
    <w:pPr>
      <w:suppressAutoHyphens w:val="0"/>
      <w:spacing w:before="100" w:after="100"/>
      <w:ind w:left="360" w:right="360"/>
    </w:pPr>
    <w:rPr>
      <w:rFonts w:ascii="Arial" w:hAnsi="Arial"/>
      <w:snapToGrid w:val="0"/>
    </w:rPr>
  </w:style>
  <w:style w:type="paragraph" w:styleId="Tekstprzypisudolnego">
    <w:name w:val="footnote text"/>
    <w:basedOn w:val="Normalny"/>
    <w:link w:val="TekstprzypisudolnegoZnak"/>
    <w:uiPriority w:val="99"/>
    <w:rsid w:val="002A7AF2"/>
    <w:pPr>
      <w:suppressAutoHyphens w:val="0"/>
    </w:pPr>
    <w:rPr>
      <w:rFonts w:ascii="Arial" w:hAnsi="Arial"/>
      <w:sz w:val="20"/>
    </w:rPr>
  </w:style>
  <w:style w:type="paragraph" w:styleId="Tekstpodstawowy">
    <w:name w:val="Body Text"/>
    <w:aliases w:val="body text"/>
    <w:basedOn w:val="Normalny"/>
    <w:link w:val="TekstpodstawowyZnak"/>
    <w:rsid w:val="002A7AF2"/>
    <w:pPr>
      <w:spacing w:after="120"/>
      <w:jc w:val="both"/>
    </w:pPr>
    <w:rPr>
      <w:rFonts w:ascii="Tahoma" w:hAnsi="Tahoma"/>
      <w:sz w:val="20"/>
    </w:rPr>
  </w:style>
  <w:style w:type="paragraph" w:styleId="Tekstpodstawowywcity2">
    <w:name w:val="Body Text Indent 2"/>
    <w:basedOn w:val="Normalny"/>
    <w:link w:val="Tekstpodstawowywcity2Znak"/>
    <w:rsid w:val="002A7AF2"/>
    <w:pPr>
      <w:spacing w:after="120"/>
      <w:ind w:left="35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2A7AF2"/>
    <w:pPr>
      <w:widowControl w:val="0"/>
      <w:tabs>
        <w:tab w:val="right" w:pos="72"/>
      </w:tabs>
      <w:spacing w:after="120"/>
      <w:ind w:left="357" w:hanging="357"/>
      <w:jc w:val="both"/>
    </w:pPr>
    <w:rPr>
      <w:rFonts w:ascii="Arial" w:hAnsi="Arial"/>
      <w:snapToGrid w:val="0"/>
    </w:rPr>
  </w:style>
  <w:style w:type="paragraph" w:styleId="Spistreci3">
    <w:name w:val="toc 3"/>
    <w:basedOn w:val="Normalny"/>
    <w:next w:val="Normalny"/>
    <w:autoRedefine/>
    <w:uiPriority w:val="39"/>
    <w:rsid w:val="002A7AF2"/>
    <w:pPr>
      <w:ind w:left="48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2A7AF2"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2A7AF2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2A7AF2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2A7AF2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2A7AF2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2A7AF2"/>
    <w:pPr>
      <w:ind w:left="1920"/>
    </w:pPr>
    <w:rPr>
      <w:sz w:val="18"/>
    </w:rPr>
  </w:style>
  <w:style w:type="character" w:styleId="UyteHipercze">
    <w:name w:val="FollowedHyperlink"/>
    <w:uiPriority w:val="99"/>
    <w:rsid w:val="002A7AF2"/>
    <w:rPr>
      <w:color w:val="800080"/>
      <w:u w:val="single"/>
    </w:rPr>
  </w:style>
  <w:style w:type="paragraph" w:styleId="NormalnyWeb">
    <w:name w:val="Normal (Web)"/>
    <w:basedOn w:val="Normalny"/>
    <w:rsid w:val="002A7AF2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customStyle="1" w:styleId="pkt">
    <w:name w:val="pkt"/>
    <w:basedOn w:val="Normalny"/>
    <w:rsid w:val="002A7AF2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  <w:lang w:eastAsia="pl-PL"/>
    </w:rPr>
  </w:style>
  <w:style w:type="character" w:styleId="Odwoaniedokomentarza">
    <w:name w:val="annotation reference"/>
    <w:uiPriority w:val="99"/>
    <w:semiHidden/>
    <w:rsid w:val="002A7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A7A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A7AF2"/>
    <w:rPr>
      <w:b/>
      <w:bCs/>
    </w:rPr>
  </w:style>
  <w:style w:type="paragraph" w:customStyle="1" w:styleId="Tekstpodstawowywcity21">
    <w:name w:val="Tekst podstawowy wcięty 21"/>
    <w:basedOn w:val="Normalny"/>
    <w:rsid w:val="002A7AF2"/>
    <w:pPr>
      <w:autoSpaceDE w:val="0"/>
      <w:spacing w:line="360" w:lineRule="auto"/>
      <w:ind w:firstLine="360"/>
      <w:jc w:val="both"/>
    </w:pPr>
    <w:rPr>
      <w:rFonts w:ascii="Univers-PL" w:hAnsi="Univers-PL"/>
      <w:szCs w:val="20"/>
      <w:lang w:eastAsia="pl-PL"/>
    </w:rPr>
  </w:style>
  <w:style w:type="paragraph" w:customStyle="1" w:styleId="tyt">
    <w:name w:val="tyt"/>
    <w:basedOn w:val="Normalny"/>
    <w:rsid w:val="00517A41"/>
    <w:pPr>
      <w:keepNext/>
      <w:suppressAutoHyphens w:val="0"/>
      <w:spacing w:before="60" w:after="60"/>
      <w:jc w:val="center"/>
    </w:pPr>
    <w:rPr>
      <w:b/>
      <w:szCs w:val="20"/>
      <w:lang w:eastAsia="pl-PL"/>
    </w:rPr>
  </w:style>
  <w:style w:type="paragraph" w:styleId="Lista">
    <w:name w:val="List"/>
    <w:basedOn w:val="Normalny"/>
    <w:rsid w:val="002A7AF2"/>
    <w:pPr>
      <w:suppressAutoHyphens w:val="0"/>
      <w:spacing w:line="360" w:lineRule="auto"/>
      <w:ind w:left="283" w:hanging="283"/>
    </w:pPr>
    <w:rPr>
      <w:szCs w:val="20"/>
      <w:lang w:eastAsia="pl-PL"/>
    </w:rPr>
  </w:style>
  <w:style w:type="paragraph" w:customStyle="1" w:styleId="Tekstpodstawowy31">
    <w:name w:val="Tekst podstawowy 31"/>
    <w:basedOn w:val="Normalny"/>
    <w:rsid w:val="002A7AF2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2A7A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rsid w:val="002A7AF2"/>
    <w:pPr>
      <w:spacing w:after="120"/>
    </w:pPr>
    <w:rPr>
      <w:sz w:val="16"/>
      <w:szCs w:val="16"/>
    </w:rPr>
  </w:style>
  <w:style w:type="character" w:customStyle="1" w:styleId="StopkaZnak">
    <w:name w:val="Stopka Znak"/>
    <w:locked/>
    <w:rsid w:val="002A7AF2"/>
    <w:rPr>
      <w:sz w:val="24"/>
      <w:szCs w:val="24"/>
      <w:lang w:val="pl-PL" w:eastAsia="pl-PL" w:bidi="ar-SA"/>
    </w:rPr>
  </w:style>
  <w:style w:type="paragraph" w:customStyle="1" w:styleId="knftresctekstu">
    <w:name w:val="_knf_tresc_tekstu"/>
    <w:basedOn w:val="Normalny"/>
    <w:qFormat/>
    <w:rsid w:val="002A7AF2"/>
    <w:pPr>
      <w:spacing w:before="120" w:after="120"/>
      <w:ind w:firstLine="200"/>
    </w:pPr>
    <w:rPr>
      <w:szCs w:val="20"/>
      <w:lang w:eastAsia="pl-PL"/>
    </w:rPr>
  </w:style>
  <w:style w:type="character" w:customStyle="1" w:styleId="knftresctekstuChar">
    <w:name w:val="_knf_tresc_tekstu Char"/>
    <w:rsid w:val="002A7AF2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2A7AF2"/>
  </w:style>
  <w:style w:type="character" w:customStyle="1" w:styleId="cpvlistcpvdesc">
    <w:name w:val="cpv_list_cpvdesc"/>
    <w:basedOn w:val="Domylnaczcionkaakapitu"/>
    <w:rsid w:val="002A7AF2"/>
  </w:style>
  <w:style w:type="paragraph" w:styleId="Zwykytekst">
    <w:name w:val="Plain Text"/>
    <w:basedOn w:val="Normalny"/>
    <w:link w:val="ZwykytekstZnak"/>
    <w:rsid w:val="002A7AF2"/>
    <w:pPr>
      <w:suppressAutoHyphens w:val="0"/>
    </w:pPr>
    <w:rPr>
      <w:rFonts w:ascii="Courier New" w:hAnsi="Courier New"/>
      <w:sz w:val="20"/>
    </w:rPr>
  </w:style>
  <w:style w:type="paragraph" w:styleId="Tekstpodstawowy2">
    <w:name w:val="Body Text 2"/>
    <w:basedOn w:val="Normalny"/>
    <w:link w:val="Tekstpodstawowy2Znak"/>
    <w:rsid w:val="002A7AF2"/>
    <w:pPr>
      <w:suppressAutoHyphens w:val="0"/>
      <w:spacing w:after="120" w:line="480" w:lineRule="auto"/>
    </w:pPr>
    <w:rPr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2A7AF2"/>
    <w:pPr>
      <w:framePr w:hSpace="142" w:wrap="notBeside" w:vAnchor="page" w:hAnchor="page" w:x="1451" w:y="12817" w:anchorLock="1"/>
      <w:suppressAutoHyphens w:val="0"/>
      <w:spacing w:before="60" w:after="60"/>
    </w:pPr>
    <w:rPr>
      <w:rFonts w:ascii="Arial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2A7AF2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Tytu0">
    <w:name w:val="Title"/>
    <w:basedOn w:val="Normalny"/>
    <w:next w:val="Podtytu0"/>
    <w:link w:val="TytuZnak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styleId="Podtytu0">
    <w:name w:val="Subtitle"/>
    <w:basedOn w:val="Normalny"/>
    <w:next w:val="Tekstpodstawowy"/>
    <w:link w:val="PodtytuZnak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customStyle="1" w:styleId="Tekstpodstawowywcity31">
    <w:name w:val="Tekst podstawowy wcięty 31"/>
    <w:basedOn w:val="Normalny"/>
    <w:rsid w:val="002A7AF2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rsid w:val="002A7AF2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Default">
    <w:name w:val="Default"/>
    <w:rsid w:val="002A7AF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A7AF2"/>
    <w:pPr>
      <w:ind w:left="708"/>
    </w:pPr>
  </w:style>
  <w:style w:type="paragraph" w:customStyle="1" w:styleId="Kont">
    <w:name w:val="Kont"/>
    <w:basedOn w:val="Normalny"/>
    <w:rsid w:val="002A7AF2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2A7AF2"/>
    <w:pPr>
      <w:widowControl w:val="0"/>
      <w:suppressAutoHyphens w:val="0"/>
      <w:ind w:left="360"/>
    </w:pPr>
    <w:rPr>
      <w:snapToGrid w:val="0"/>
      <w:szCs w:val="20"/>
      <w:lang w:eastAsia="pl-PL"/>
    </w:rPr>
  </w:style>
  <w:style w:type="paragraph" w:customStyle="1" w:styleId="BodyText21">
    <w:name w:val="Body Text 21"/>
    <w:basedOn w:val="Normalny"/>
    <w:rsid w:val="002A7AF2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poparagrafie">
    <w:name w:val="poparagrafie"/>
    <w:basedOn w:val="Normalny"/>
    <w:rsid w:val="002A7AF2"/>
    <w:pPr>
      <w:suppressAutoHyphens w:val="0"/>
      <w:spacing w:line="360" w:lineRule="auto"/>
      <w:jc w:val="both"/>
    </w:pPr>
    <w:rPr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2A7AF2"/>
    <w:pPr>
      <w:suppressAutoHyphens w:val="0"/>
      <w:spacing w:before="240" w:after="240" w:line="360" w:lineRule="auto"/>
      <w:jc w:val="center"/>
    </w:pPr>
    <w:rPr>
      <w:szCs w:val="20"/>
      <w:lang w:eastAsia="pl-PL"/>
    </w:rPr>
  </w:style>
  <w:style w:type="paragraph" w:customStyle="1" w:styleId="Styl10">
    <w:name w:val="Styl1"/>
    <w:basedOn w:val="Normalny"/>
    <w:rsid w:val="00517A41"/>
    <w:pPr>
      <w:widowControl w:val="0"/>
      <w:suppressAutoHyphens w:val="0"/>
      <w:spacing w:before="240"/>
      <w:jc w:val="both"/>
    </w:pPr>
    <w:rPr>
      <w:rFonts w:ascii="Arial" w:hAnsi="Arial"/>
      <w:szCs w:val="20"/>
      <w:lang w:eastAsia="pl-PL"/>
    </w:rPr>
  </w:style>
  <w:style w:type="paragraph" w:customStyle="1" w:styleId="Spider-2">
    <w:name w:val="Spider-2"/>
    <w:basedOn w:val="Listanumerowana"/>
    <w:rsid w:val="003251C0"/>
    <w:pPr>
      <w:numPr>
        <w:numId w:val="5"/>
      </w:numPr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251C0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styleId="Listanumerowana">
    <w:name w:val="List Number"/>
    <w:basedOn w:val="Normalny"/>
    <w:rsid w:val="003251C0"/>
    <w:pPr>
      <w:numPr>
        <w:numId w:val="7"/>
      </w:numPr>
    </w:pPr>
  </w:style>
  <w:style w:type="table" w:styleId="Tabela-Siatka">
    <w:name w:val="Table Grid"/>
    <w:basedOn w:val="Standardowy"/>
    <w:uiPriority w:val="39"/>
    <w:rsid w:val="003533AE"/>
    <w:pPr>
      <w:widowControl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1txt">
    <w:name w:val="SIWZ 1.txt"/>
    <w:rsid w:val="00995DA4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Paragraf0">
    <w:name w:val="Paragraf"/>
    <w:basedOn w:val="Normalny"/>
    <w:rsid w:val="00BC04D7"/>
    <w:pPr>
      <w:suppressAutoHyphens w:val="0"/>
      <w:spacing w:before="480" w:after="240"/>
      <w:jc w:val="both"/>
    </w:pPr>
    <w:rPr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135F17"/>
    <w:pPr>
      <w:keepNext/>
      <w:keepLines/>
      <w:suppressAutoHyphens/>
    </w:pPr>
    <w:rPr>
      <w:lang w:val="en-US" w:eastAsia="ar-SA"/>
    </w:rPr>
  </w:style>
  <w:style w:type="paragraph" w:styleId="Listapunktowana3">
    <w:name w:val="List Bullet 3"/>
    <w:basedOn w:val="Normalny"/>
    <w:autoRedefine/>
    <w:rsid w:val="00033218"/>
    <w:pPr>
      <w:numPr>
        <w:numId w:val="8"/>
      </w:numPr>
      <w:suppressAutoHyphens w:val="0"/>
    </w:pPr>
    <w:rPr>
      <w:sz w:val="20"/>
      <w:szCs w:val="20"/>
      <w:lang w:eastAsia="pl-PL"/>
    </w:rPr>
  </w:style>
  <w:style w:type="character" w:customStyle="1" w:styleId="Nagwek1Znak">
    <w:name w:val="Nagłówek 1 Znak"/>
    <w:link w:val="Nagwek1"/>
    <w:locked/>
    <w:rsid w:val="00F700B8"/>
    <w:rPr>
      <w:rFonts w:ascii="Arial" w:hAnsi="Arial" w:cs="Arial"/>
      <w:b/>
      <w:bCs/>
      <w:kern w:val="32"/>
      <w:sz w:val="32"/>
      <w:szCs w:val="32"/>
      <w:lang w:val="pl-PL" w:eastAsia="ar-SA" w:bidi="ar-SA"/>
    </w:rPr>
  </w:style>
  <w:style w:type="character" w:customStyle="1" w:styleId="Nagwek2Znak">
    <w:name w:val="Nagłówek 2 Znak"/>
    <w:link w:val="Nagwek2"/>
    <w:locked/>
    <w:rsid w:val="00F700B8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locked/>
    <w:rsid w:val="00F700B8"/>
    <w:rPr>
      <w:b/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F700B8"/>
    <w:rPr>
      <w:sz w:val="24"/>
      <w:szCs w:val="24"/>
      <w:lang w:val="pl-PL" w:eastAsia="ar-SA" w:bidi="ar-SA"/>
    </w:rPr>
  </w:style>
  <w:style w:type="character" w:customStyle="1" w:styleId="TekstkomentarzaZnak">
    <w:name w:val="Tekst komentarza Znak"/>
    <w:link w:val="Tekstkomentarza"/>
    <w:uiPriority w:val="99"/>
    <w:locked/>
    <w:rsid w:val="00F700B8"/>
    <w:rPr>
      <w:lang w:val="pl-PL" w:eastAsia="ar-SA" w:bidi="ar-SA"/>
    </w:rPr>
  </w:style>
  <w:style w:type="paragraph" w:customStyle="1" w:styleId="BodyText31">
    <w:name w:val="Body Text 31"/>
    <w:basedOn w:val="Normalny"/>
    <w:rsid w:val="00F700B8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F700B8"/>
    <w:rPr>
      <w:lang w:val="pl-PL" w:eastAsia="pl-PL" w:bidi="ar-SA"/>
    </w:rPr>
  </w:style>
  <w:style w:type="character" w:customStyle="1" w:styleId="Domylnaczcionkaakapitu1">
    <w:name w:val="Domyślna czcionka akapitu1"/>
    <w:rsid w:val="00F700B8"/>
  </w:style>
  <w:style w:type="paragraph" w:customStyle="1" w:styleId="1">
    <w:name w:val="1"/>
    <w:rsid w:val="00E41C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Listapunktowana2">
    <w:name w:val="List Bullet 2"/>
    <w:basedOn w:val="Normalny"/>
    <w:autoRedefine/>
    <w:rsid w:val="00F84CB3"/>
    <w:pPr>
      <w:numPr>
        <w:numId w:val="10"/>
      </w:numPr>
      <w:suppressAutoHyphens w:val="0"/>
    </w:pPr>
    <w:rPr>
      <w:sz w:val="20"/>
      <w:szCs w:val="20"/>
      <w:lang w:eastAsia="pl-PL"/>
    </w:rPr>
  </w:style>
  <w:style w:type="paragraph" w:customStyle="1" w:styleId="Poradnik">
    <w:name w:val="Poradnik"/>
    <w:basedOn w:val="Normalny"/>
    <w:rsid w:val="00F84CB3"/>
    <w:pPr>
      <w:suppressAutoHyphens w:val="0"/>
      <w:spacing w:before="120" w:line="288" w:lineRule="auto"/>
    </w:pPr>
    <w:rPr>
      <w:szCs w:val="20"/>
      <w:lang w:eastAsia="pl-PL"/>
    </w:rPr>
  </w:style>
  <w:style w:type="paragraph" w:customStyle="1" w:styleId="Indeks">
    <w:name w:val="Indeks"/>
    <w:basedOn w:val="Normalny"/>
    <w:rsid w:val="00233D7C"/>
    <w:pPr>
      <w:suppressLineNumbers/>
    </w:pPr>
    <w:rPr>
      <w:rFonts w:cs="Tahoma"/>
    </w:rPr>
  </w:style>
  <w:style w:type="paragraph" w:customStyle="1" w:styleId="Level1">
    <w:name w:val="Level 1"/>
    <w:basedOn w:val="Normalny"/>
    <w:next w:val="Normalny"/>
    <w:rsid w:val="00A06FFC"/>
    <w:pPr>
      <w:numPr>
        <w:numId w:val="11"/>
      </w:numPr>
      <w:suppressAutoHyphens w:val="0"/>
      <w:spacing w:after="210" w:line="264" w:lineRule="auto"/>
      <w:jc w:val="both"/>
      <w:outlineLvl w:val="0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1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2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3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4"/>
    </w:pPr>
    <w:rPr>
      <w:rFonts w:ascii="Arial" w:hAnsi="Arial" w:cs="Arial"/>
      <w:kern w:val="28"/>
      <w:sz w:val="21"/>
      <w:szCs w:val="20"/>
      <w:lang w:val="en-GB" w:eastAsia="zh-CN"/>
    </w:rPr>
  </w:style>
  <w:style w:type="character" w:customStyle="1" w:styleId="deltaviewinsertion">
    <w:name w:val="deltaviewinsertion"/>
    <w:basedOn w:val="Domylnaczcionkaakapitu"/>
    <w:rsid w:val="00A06FFC"/>
  </w:style>
  <w:style w:type="paragraph" w:styleId="Tekstprzypisukocowego">
    <w:name w:val="endnote text"/>
    <w:basedOn w:val="Normalny"/>
    <w:link w:val="TekstprzypisukocowegoZnak"/>
    <w:semiHidden/>
    <w:rsid w:val="00AD3AC0"/>
    <w:rPr>
      <w:sz w:val="20"/>
      <w:szCs w:val="20"/>
    </w:rPr>
  </w:style>
  <w:style w:type="character" w:styleId="Odwoanieprzypisukocowego">
    <w:name w:val="endnote reference"/>
    <w:semiHidden/>
    <w:rsid w:val="00AD3AC0"/>
    <w:rPr>
      <w:vertAlign w:val="superscript"/>
    </w:rPr>
  </w:style>
  <w:style w:type="paragraph" w:styleId="Akapitzlist">
    <w:name w:val="List Paragraph"/>
    <w:aliases w:val="lp1,List Paragraph2,L1,Numerowanie"/>
    <w:basedOn w:val="Normalny"/>
    <w:link w:val="AkapitzlistZnak"/>
    <w:uiPriority w:val="34"/>
    <w:qFormat/>
    <w:rsid w:val="004D6B10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aliases w:val="body text Znak"/>
    <w:link w:val="Tekstpodstawowy"/>
    <w:rsid w:val="00CF36C7"/>
    <w:rPr>
      <w:rFonts w:ascii="Tahoma" w:hAnsi="Tahoma"/>
      <w:szCs w:val="24"/>
      <w:lang w:eastAsia="ar-SA"/>
    </w:rPr>
  </w:style>
  <w:style w:type="character" w:customStyle="1" w:styleId="TytuZnak">
    <w:name w:val="Tytuł Znak"/>
    <w:link w:val="Tytu0"/>
    <w:rsid w:val="00C96BFA"/>
    <w:rPr>
      <w:rFonts w:ascii="Arial" w:hAnsi="Arial"/>
      <w:b/>
      <w:sz w:val="22"/>
      <w:lang w:eastAsia="ar-SA"/>
    </w:rPr>
  </w:style>
  <w:style w:type="paragraph" w:customStyle="1" w:styleId="ZnakZnak1">
    <w:name w:val="Znak Znak1"/>
    <w:basedOn w:val="Normalny"/>
    <w:rsid w:val="004A75C0"/>
    <w:pPr>
      <w:suppressAutoHyphens w:val="0"/>
    </w:pPr>
    <w:rPr>
      <w:rFonts w:ascii="Arial" w:hAnsi="Arial" w:cs="Arial"/>
      <w:lang w:eastAsia="pl-PL"/>
    </w:rPr>
  </w:style>
  <w:style w:type="paragraph" w:customStyle="1" w:styleId="10">
    <w:name w:val="1."/>
    <w:basedOn w:val="Normalny"/>
    <w:rsid w:val="00AB230D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210">
    <w:name w:val="Tekst podstawowy 210"/>
    <w:basedOn w:val="Normalny"/>
    <w:rsid w:val="00077223"/>
    <w:pPr>
      <w:widowControl w:val="0"/>
      <w:snapToGrid w:val="0"/>
    </w:pPr>
    <w:rPr>
      <w:b/>
      <w:szCs w:val="20"/>
    </w:rPr>
  </w:style>
  <w:style w:type="paragraph" w:customStyle="1" w:styleId="WW-Tekstpodstawowywcity30">
    <w:name w:val="WW-Tekst podstawowy wcięty 3"/>
    <w:basedOn w:val="Normalny"/>
    <w:rsid w:val="00077223"/>
    <w:pPr>
      <w:widowControl w:val="0"/>
      <w:ind w:left="284"/>
    </w:pPr>
    <w:rPr>
      <w:szCs w:val="20"/>
    </w:rPr>
  </w:style>
  <w:style w:type="paragraph" w:customStyle="1" w:styleId="Tekstpodstawowy310">
    <w:name w:val="Tekst podstawowy 310"/>
    <w:basedOn w:val="Normalny"/>
    <w:rsid w:val="00BC3F26"/>
    <w:pPr>
      <w:widowControl w:val="0"/>
      <w:snapToGrid w:val="0"/>
      <w:jc w:val="both"/>
    </w:pPr>
    <w:rPr>
      <w:szCs w:val="20"/>
    </w:rPr>
  </w:style>
  <w:style w:type="character" w:customStyle="1" w:styleId="PodtytuZnak">
    <w:name w:val="Podtytuł Znak"/>
    <w:link w:val="Podtytu0"/>
    <w:uiPriority w:val="11"/>
    <w:rsid w:val="00DA2E6C"/>
    <w:rPr>
      <w:rFonts w:ascii="Arial" w:hAnsi="Arial"/>
      <w:b/>
      <w:sz w:val="22"/>
      <w:lang w:eastAsia="ar-SA"/>
    </w:rPr>
  </w:style>
  <w:style w:type="paragraph" w:customStyle="1" w:styleId="StylArialCzarnyWyjustowany">
    <w:name w:val="Styl Arial Czarny Wyjustowany"/>
    <w:basedOn w:val="Normalny"/>
    <w:rsid w:val="00AD6623"/>
    <w:pPr>
      <w:numPr>
        <w:numId w:val="16"/>
      </w:numPr>
      <w:suppressAutoHyphens w:val="0"/>
    </w:pPr>
    <w:rPr>
      <w:rFonts w:ascii="Arial" w:hAnsi="Arial"/>
      <w:sz w:val="22"/>
      <w:lang w:eastAsia="en-US"/>
    </w:rPr>
  </w:style>
  <w:style w:type="paragraph" w:customStyle="1" w:styleId="justify">
    <w:name w:val="justify"/>
    <w:basedOn w:val="Normalny"/>
    <w:rsid w:val="00AD6623"/>
    <w:pPr>
      <w:suppressAutoHyphens w:val="0"/>
      <w:spacing w:before="100" w:after="100"/>
      <w:jc w:val="both"/>
    </w:pPr>
    <w:rPr>
      <w:lang w:eastAsia="en-US"/>
    </w:rPr>
  </w:style>
  <w:style w:type="numbering" w:customStyle="1" w:styleId="Styl2">
    <w:name w:val="Styl2"/>
    <w:rsid w:val="001D2E9E"/>
    <w:pPr>
      <w:numPr>
        <w:numId w:val="18"/>
      </w:numPr>
    </w:pPr>
  </w:style>
  <w:style w:type="numbering" w:customStyle="1" w:styleId="Styl3">
    <w:name w:val="Styl3"/>
    <w:rsid w:val="00F71CE2"/>
    <w:pPr>
      <w:numPr>
        <w:numId w:val="22"/>
      </w:numPr>
    </w:pPr>
  </w:style>
  <w:style w:type="character" w:customStyle="1" w:styleId="TekstprzypisukocowegoZnak">
    <w:name w:val="Tekst przypisu końcowego Znak"/>
    <w:link w:val="Tekstprzypisukocowego"/>
    <w:semiHidden/>
    <w:rsid w:val="004C7A5D"/>
    <w:rPr>
      <w:lang w:eastAsia="ar-SA"/>
    </w:rPr>
  </w:style>
  <w:style w:type="character" w:customStyle="1" w:styleId="NagwekZnak">
    <w:name w:val="Nagłówek Znak"/>
    <w:link w:val="Nagwek0"/>
    <w:rsid w:val="0070276F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B1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0158D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D145A"/>
  </w:style>
  <w:style w:type="character" w:customStyle="1" w:styleId="Nagwek3Znak">
    <w:name w:val="Nagłówek 3 Znak"/>
    <w:aliases w:val="H3-Heading 3 Znak,3 Znak,l3.3 Znak,h3 Znak,l3 Znak,list 3 Znak"/>
    <w:link w:val="Nagwek3"/>
    <w:rsid w:val="00BD145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BD145A"/>
    <w:rPr>
      <w:rFonts w:ascii="Arial" w:hAnsi="Arial"/>
      <w:b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BD145A"/>
    <w:rPr>
      <w:rFonts w:ascii="Arial" w:hAnsi="Arial"/>
      <w:szCs w:val="24"/>
      <w:lang w:eastAsia="ar-SA"/>
    </w:rPr>
  </w:style>
  <w:style w:type="paragraph" w:customStyle="1" w:styleId="Punktowaniezwykle">
    <w:name w:val="Punktowanie zwykle"/>
    <w:basedOn w:val="Normalny"/>
    <w:rsid w:val="00BD145A"/>
    <w:pPr>
      <w:tabs>
        <w:tab w:val="num" w:pos="360"/>
      </w:tabs>
      <w:spacing w:after="120"/>
    </w:pPr>
    <w:rPr>
      <w:rFonts w:ascii="Arial" w:hAnsi="Arial"/>
      <w:sz w:val="20"/>
    </w:rPr>
  </w:style>
  <w:style w:type="character" w:customStyle="1" w:styleId="Tekstpodstawowywcity3Znak">
    <w:name w:val="Tekst podstawowy wcięty 3 Znak"/>
    <w:link w:val="Tekstpodstawowywcity3"/>
    <w:rsid w:val="00BD145A"/>
    <w:rPr>
      <w:rFonts w:ascii="Arial" w:hAnsi="Arial"/>
      <w:snapToGrid w:val="0"/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BD145A"/>
    <w:rPr>
      <w:rFonts w:ascii="Tahoma" w:hAnsi="Tahoma" w:cs="Arial Narrow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rsid w:val="00BD145A"/>
    <w:rPr>
      <w:b/>
      <w:bCs/>
      <w:lang w:eastAsia="ar-SA"/>
    </w:rPr>
  </w:style>
  <w:style w:type="numbering" w:customStyle="1" w:styleId="Bezlisty2">
    <w:name w:val="Bez listy2"/>
    <w:next w:val="Bezlisty"/>
    <w:semiHidden/>
    <w:rsid w:val="00B558EF"/>
  </w:style>
  <w:style w:type="character" w:customStyle="1" w:styleId="ZnakZnak3">
    <w:name w:val="Znak Znak3"/>
    <w:rsid w:val="00B558EF"/>
    <w:rPr>
      <w:rFonts w:ascii="Arial" w:hAnsi="Arial"/>
      <w:b/>
      <w:kern w:val="32"/>
      <w:sz w:val="32"/>
      <w:lang w:val="pl-PL" w:eastAsia="pl-PL" w:bidi="ar-SA"/>
    </w:rPr>
  </w:style>
  <w:style w:type="character" w:customStyle="1" w:styleId="ZnakZnak20">
    <w:name w:val="Znak Znak20"/>
    <w:locked/>
    <w:rsid w:val="00B558EF"/>
    <w:rPr>
      <w:rFonts w:ascii="Arial" w:hAnsi="Arial"/>
      <w:b/>
      <w:i/>
      <w:sz w:val="28"/>
      <w:lang w:val="pl-PL" w:eastAsia="pl-PL" w:bidi="ar-SA"/>
    </w:rPr>
  </w:style>
  <w:style w:type="character" w:customStyle="1" w:styleId="ZnakZnak19">
    <w:name w:val="Znak Znak19"/>
    <w:locked/>
    <w:rsid w:val="00B558EF"/>
    <w:rPr>
      <w:b/>
      <w:sz w:val="24"/>
      <w:lang w:val="pl-PL" w:eastAsia="pl-PL" w:bidi="ar-SA"/>
    </w:rPr>
  </w:style>
  <w:style w:type="character" w:customStyle="1" w:styleId="ZnakZnak18">
    <w:name w:val="Znak Znak18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7">
    <w:name w:val="Znak Znak17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6">
    <w:name w:val="Znak Znak16"/>
    <w:locked/>
    <w:rsid w:val="00B558EF"/>
    <w:rPr>
      <w:b/>
      <w:sz w:val="22"/>
      <w:lang w:val="pl-PL" w:eastAsia="pl-PL" w:bidi="ar-SA"/>
    </w:rPr>
  </w:style>
  <w:style w:type="character" w:customStyle="1" w:styleId="ZnakZnak15">
    <w:name w:val="Znak Znak15"/>
    <w:locked/>
    <w:rsid w:val="00B558EF"/>
    <w:rPr>
      <w:sz w:val="24"/>
      <w:lang w:val="pl-PL" w:eastAsia="pl-PL" w:bidi="ar-SA"/>
    </w:rPr>
  </w:style>
  <w:style w:type="character" w:customStyle="1" w:styleId="ZnakZnak14">
    <w:name w:val="Znak Znak14"/>
    <w:locked/>
    <w:rsid w:val="00B558EF"/>
    <w:rPr>
      <w:rFonts w:ascii="Arial" w:hAnsi="Arial"/>
      <w:b/>
      <w:snapToGrid w:val="0"/>
      <w:sz w:val="18"/>
      <w:lang w:val="pl-PL" w:eastAsia="pl-PL" w:bidi="ar-SA"/>
    </w:rPr>
  </w:style>
  <w:style w:type="character" w:customStyle="1" w:styleId="ZnakZnak2">
    <w:name w:val="Znak Znak2"/>
    <w:rsid w:val="00B558EF"/>
    <w:rPr>
      <w:rFonts w:ascii="Arial" w:hAnsi="Arial"/>
      <w:b/>
      <w:lang w:val="pl-PL" w:eastAsia="pl-PL" w:bidi="ar-SA"/>
    </w:rPr>
  </w:style>
  <w:style w:type="character" w:customStyle="1" w:styleId="Osobistystylredagowania">
    <w:name w:val="Osobisty styl redagowania"/>
    <w:rsid w:val="00B558EF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rsid w:val="00B558EF"/>
    <w:rPr>
      <w:rFonts w:ascii="Arial" w:hAnsi="Arial" w:cs="Arial"/>
      <w:color w:val="auto"/>
      <w:sz w:val="20"/>
    </w:rPr>
  </w:style>
  <w:style w:type="paragraph" w:styleId="Listapunktowana">
    <w:name w:val="List Bullet"/>
    <w:basedOn w:val="Normalny"/>
    <w:autoRedefine/>
    <w:rsid w:val="00B558EF"/>
    <w:pPr>
      <w:suppressAutoHyphens w:val="0"/>
      <w:spacing w:before="120" w:line="312" w:lineRule="auto"/>
      <w:ind w:right="22"/>
      <w:jc w:val="both"/>
    </w:pPr>
    <w:rPr>
      <w:rFonts w:ascii="Arial" w:hAnsi="Arial"/>
      <w:color w:val="000000"/>
      <w:sz w:val="20"/>
      <w:szCs w:val="20"/>
      <w:lang w:eastAsia="pl-PL"/>
    </w:rPr>
  </w:style>
  <w:style w:type="character" w:customStyle="1" w:styleId="ZnakZnak10">
    <w:name w:val="Znak Znak10"/>
    <w:rsid w:val="00B558EF"/>
    <w:rPr>
      <w:sz w:val="24"/>
      <w:lang w:val="pl-PL" w:eastAsia="pl-PL" w:bidi="ar-SA"/>
    </w:rPr>
  </w:style>
  <w:style w:type="character" w:customStyle="1" w:styleId="ZnakZnak12">
    <w:name w:val="Znak Znak12"/>
    <w:locked/>
    <w:rsid w:val="00B558EF"/>
    <w:rPr>
      <w:sz w:val="24"/>
      <w:lang w:val="pl-PL" w:eastAsia="pl-PL" w:bidi="ar-SA"/>
    </w:rPr>
  </w:style>
  <w:style w:type="character" w:customStyle="1" w:styleId="ZnakZnak100">
    <w:name w:val="Znak Znak100"/>
    <w:semiHidden/>
    <w:locked/>
    <w:rsid w:val="00B558EF"/>
    <w:rPr>
      <w:rFonts w:ascii="Univers-PL" w:hAnsi="Univers-PL"/>
      <w:sz w:val="24"/>
      <w:lang w:val="pl-PL" w:eastAsia="pl-PL" w:bidi="ar-SA"/>
    </w:rPr>
  </w:style>
  <w:style w:type="character" w:customStyle="1" w:styleId="ZnakZnak7">
    <w:name w:val="Znak Znak7"/>
    <w:locked/>
    <w:rsid w:val="00B558EF"/>
    <w:rPr>
      <w:rFonts w:ascii="Arial" w:hAnsi="Arial"/>
      <w:sz w:val="22"/>
      <w:lang w:val="pl-PL" w:eastAsia="pl-PL" w:bidi="ar-SA"/>
    </w:rPr>
  </w:style>
  <w:style w:type="paragraph" w:customStyle="1" w:styleId="ust2art">
    <w:name w:val="ust2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60" w:hanging="386"/>
      <w:jc w:val="both"/>
    </w:pPr>
    <w:rPr>
      <w:szCs w:val="20"/>
      <w:lang w:eastAsia="pl-PL"/>
    </w:rPr>
  </w:style>
  <w:style w:type="paragraph" w:customStyle="1" w:styleId="ust1art">
    <w:name w:val="ust1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43" w:hanging="255"/>
      <w:jc w:val="both"/>
    </w:pPr>
    <w:rPr>
      <w:szCs w:val="20"/>
      <w:lang w:eastAsia="pl-PL"/>
    </w:rPr>
  </w:style>
  <w:style w:type="paragraph" w:customStyle="1" w:styleId="pkt1">
    <w:name w:val="pkt1"/>
    <w:basedOn w:val="pkt"/>
    <w:rsid w:val="00B558EF"/>
    <w:pPr>
      <w:ind w:left="850" w:hanging="425"/>
    </w:pPr>
  </w:style>
  <w:style w:type="character" w:customStyle="1" w:styleId="ZnakZnak8">
    <w:name w:val="Znak Znak8"/>
    <w:locked/>
    <w:rsid w:val="00B558EF"/>
    <w:rPr>
      <w:rFonts w:ascii="Arial" w:hAnsi="Arial"/>
      <w:b/>
      <w:sz w:val="22"/>
      <w:lang w:val="pl-PL" w:eastAsia="pl-PL" w:bidi="ar-SA"/>
    </w:rPr>
  </w:style>
  <w:style w:type="character" w:customStyle="1" w:styleId="ZnakZnak9">
    <w:name w:val="Znak Znak9"/>
    <w:semiHidden/>
    <w:locked/>
    <w:rsid w:val="00B558EF"/>
    <w:rPr>
      <w:sz w:val="24"/>
      <w:lang w:val="pl-PL" w:eastAsia="pl-PL" w:bidi="ar-SA"/>
    </w:rPr>
  </w:style>
  <w:style w:type="character" w:customStyle="1" w:styleId="tw4winTerm">
    <w:name w:val="tw4winTerm"/>
    <w:rsid w:val="00B558EF"/>
    <w:rPr>
      <w:color w:val="0000FF"/>
    </w:rPr>
  </w:style>
  <w:style w:type="paragraph" w:customStyle="1" w:styleId="DefinitionTerm">
    <w:name w:val="Definition Term"/>
    <w:basedOn w:val="Normalny"/>
    <w:next w:val="DefinitionList"/>
    <w:rsid w:val="00B558EF"/>
    <w:pPr>
      <w:widowControl w:val="0"/>
      <w:suppressAutoHyphens w:val="0"/>
      <w:spacing w:line="360" w:lineRule="auto"/>
    </w:pPr>
    <w:rPr>
      <w:snapToGrid w:val="0"/>
      <w:szCs w:val="20"/>
      <w:lang w:eastAsia="pl-PL"/>
    </w:rPr>
  </w:style>
  <w:style w:type="character" w:customStyle="1" w:styleId="AnchorA">
    <w:name w:val="Anchor (A)"/>
    <w:rsid w:val="00B558EF"/>
    <w:rPr>
      <w:color w:val="0000FF"/>
      <w:u w:val="single"/>
    </w:rPr>
  </w:style>
  <w:style w:type="character" w:customStyle="1" w:styleId="ZnakZnak6">
    <w:name w:val="Znak Znak6"/>
    <w:semiHidden/>
    <w:locked/>
    <w:rsid w:val="00B558EF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5">
    <w:name w:val="Znak Znak5"/>
    <w:semiHidden/>
    <w:locked/>
    <w:rsid w:val="00B558EF"/>
    <w:rPr>
      <w:lang w:val="pl-PL" w:eastAsia="pl-PL" w:bidi="ar-SA"/>
    </w:rPr>
  </w:style>
  <w:style w:type="character" w:customStyle="1" w:styleId="ZnakZnak4">
    <w:name w:val="Znak Znak4"/>
    <w:semiHidden/>
    <w:locked/>
    <w:rsid w:val="00B558EF"/>
    <w:rPr>
      <w:b/>
      <w:bCs/>
      <w:lang w:val="pl-PL" w:eastAsia="pl-PL" w:bidi="ar-SA"/>
    </w:rPr>
  </w:style>
  <w:style w:type="character" w:customStyle="1" w:styleId="EquationCaption">
    <w:name w:val="_Equation Caption"/>
    <w:rsid w:val="00B558EF"/>
  </w:style>
  <w:style w:type="paragraph" w:customStyle="1" w:styleId="umowa1">
    <w:name w:val="umowa 1"/>
    <w:basedOn w:val="Normalny"/>
    <w:rsid w:val="00B558EF"/>
    <w:pPr>
      <w:tabs>
        <w:tab w:val="num" w:pos="1440"/>
      </w:tabs>
      <w:suppressAutoHyphens w:val="0"/>
      <w:spacing w:line="360" w:lineRule="auto"/>
      <w:ind w:left="1440" w:hanging="360"/>
      <w:jc w:val="both"/>
    </w:pPr>
    <w:rPr>
      <w:rFonts w:ascii="Helv" w:hAnsi="Helv"/>
      <w:color w:val="000000"/>
      <w:sz w:val="18"/>
      <w:lang w:eastAsia="pl-PL"/>
    </w:rPr>
  </w:style>
  <w:style w:type="paragraph" w:customStyle="1" w:styleId="knfuwaga">
    <w:name w:val="_knf_uwaga"/>
    <w:basedOn w:val="Normalny"/>
    <w:next w:val="knftresctekstu"/>
    <w:qFormat/>
    <w:rsid w:val="00B558EF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FFFF00"/>
      <w:spacing w:before="240" w:after="240" w:line="360" w:lineRule="auto"/>
      <w:ind w:left="567" w:right="567"/>
    </w:pPr>
    <w:rPr>
      <w:b/>
      <w:i/>
      <w:color w:val="C00000"/>
      <w:szCs w:val="20"/>
      <w:lang w:eastAsia="pl-PL"/>
    </w:rPr>
  </w:style>
  <w:style w:type="character" w:customStyle="1" w:styleId="knfuwagaChar">
    <w:name w:val="_knf_uwaga Char"/>
    <w:rsid w:val="00B558EF"/>
    <w:rPr>
      <w:b/>
      <w:i/>
      <w:color w:val="C00000"/>
      <w:sz w:val="24"/>
      <w:lang w:val="pl-PL" w:eastAsia="pl-PL" w:bidi="ar-SA"/>
    </w:rPr>
  </w:style>
  <w:style w:type="paragraph" w:customStyle="1" w:styleId="knfwylicz">
    <w:name w:val="knf_wylicz"/>
    <w:basedOn w:val="knftresctekstu"/>
    <w:qFormat/>
    <w:rsid w:val="00B558EF"/>
    <w:pPr>
      <w:tabs>
        <w:tab w:val="num" w:pos="360"/>
      </w:tabs>
      <w:spacing w:line="360" w:lineRule="auto"/>
      <w:ind w:left="567" w:hanging="360"/>
      <w:jc w:val="both"/>
    </w:pPr>
  </w:style>
  <w:style w:type="paragraph" w:customStyle="1" w:styleId="Punkt">
    <w:name w:val="Punkt"/>
    <w:basedOn w:val="Normalny"/>
    <w:rsid w:val="00B558EF"/>
    <w:pPr>
      <w:numPr>
        <w:numId w:val="9"/>
      </w:numPr>
      <w:suppressAutoHyphens w:val="0"/>
      <w:spacing w:before="120" w:line="360" w:lineRule="auto"/>
      <w:jc w:val="both"/>
    </w:pPr>
    <w:rPr>
      <w:rFonts w:ascii="Arial" w:hAnsi="Arial"/>
      <w:szCs w:val="20"/>
      <w:lang w:eastAsia="pl-PL"/>
    </w:rPr>
  </w:style>
  <w:style w:type="paragraph" w:customStyle="1" w:styleId="FBPWyliczenie1">
    <w:name w:val="FBP Wyliczenie 1"/>
    <w:basedOn w:val="Normalny"/>
    <w:autoRedefine/>
    <w:rsid w:val="00B558EF"/>
    <w:pPr>
      <w:tabs>
        <w:tab w:val="num" w:pos="643"/>
      </w:tabs>
      <w:suppressAutoHyphens w:val="0"/>
      <w:autoSpaceDE w:val="0"/>
      <w:autoSpaceDN w:val="0"/>
      <w:spacing w:after="120" w:line="280" w:lineRule="atLeast"/>
      <w:ind w:left="643" w:hanging="360"/>
      <w:jc w:val="both"/>
    </w:pPr>
    <w:rPr>
      <w:color w:val="000000"/>
      <w:lang w:eastAsia="pl-PL"/>
    </w:rPr>
  </w:style>
  <w:style w:type="character" w:customStyle="1" w:styleId="ZnakZnak">
    <w:name w:val="Znak Znak"/>
    <w:rsid w:val="00B558EF"/>
    <w:rPr>
      <w:lang w:val="pl-PL" w:eastAsia="pl-PL" w:bidi="ar-SA"/>
    </w:rPr>
  </w:style>
  <w:style w:type="character" w:customStyle="1" w:styleId="Tytuypl">
    <w:name w:val="Tytuły pól"/>
    <w:rsid w:val="00B558EF"/>
    <w:rPr>
      <w:rFonts w:ascii="Times New Roman" w:hAnsi="Times New Roman" w:cs="Times New Roman"/>
      <w:b/>
      <w:bCs/>
      <w:i/>
      <w:iCs/>
      <w:noProof/>
      <w:color w:val="auto"/>
      <w:sz w:val="20"/>
      <w:szCs w:val="20"/>
      <w:vertAlign w:val="baseline"/>
    </w:rPr>
  </w:style>
  <w:style w:type="paragraph" w:customStyle="1" w:styleId="Pola">
    <w:name w:val="Pola"/>
    <w:rsid w:val="00B558EF"/>
    <w:rPr>
      <w:noProof/>
    </w:rPr>
  </w:style>
  <w:style w:type="character" w:customStyle="1" w:styleId="ZnakZnak21">
    <w:name w:val="Znak Znak21"/>
    <w:locked/>
    <w:rsid w:val="00B558EF"/>
    <w:rPr>
      <w:rFonts w:ascii="Arial" w:hAnsi="Arial" w:cs="Arial"/>
      <w:b/>
      <w:bCs/>
      <w:kern w:val="32"/>
      <w:lang w:eastAsia="en-US"/>
    </w:rPr>
  </w:style>
  <w:style w:type="character" w:customStyle="1" w:styleId="ZnakZnak13">
    <w:name w:val="Znak Znak13"/>
    <w:locked/>
    <w:rsid w:val="00B558EF"/>
    <w:rPr>
      <w:rFonts w:ascii="Arial" w:hAnsi="Arial" w:cs="Arial"/>
    </w:rPr>
  </w:style>
  <w:style w:type="character" w:customStyle="1" w:styleId="ZnakZnak11">
    <w:name w:val="Znak Znak11"/>
    <w:locked/>
    <w:rsid w:val="00B558EF"/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B558EF"/>
    <w:pPr>
      <w:tabs>
        <w:tab w:val="num" w:pos="643"/>
      </w:tabs>
      <w:suppressAutoHyphens w:val="0"/>
      <w:spacing w:after="200" w:line="276" w:lineRule="auto"/>
      <w:ind w:left="643" w:hanging="360"/>
    </w:pPr>
    <w:rPr>
      <w:rFonts w:ascii="Arial" w:hAnsi="Arial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B558EF"/>
    <w:pPr>
      <w:suppressAutoHyphens w:val="0"/>
      <w:spacing w:after="200" w:line="276" w:lineRule="auto"/>
      <w:ind w:left="720"/>
      <w:contextualSpacing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Rub2">
    <w:name w:val="Rub2"/>
    <w:basedOn w:val="Normalny"/>
    <w:next w:val="Normalny"/>
    <w:rsid w:val="00B558EF"/>
    <w:pPr>
      <w:tabs>
        <w:tab w:val="left" w:pos="709"/>
        <w:tab w:val="left" w:pos="5670"/>
        <w:tab w:val="left" w:pos="6663"/>
        <w:tab w:val="left" w:pos="7088"/>
        <w:tab w:val="right" w:leader="dot" w:pos="9072"/>
      </w:tabs>
      <w:suppressAutoHyphens w:val="0"/>
      <w:autoSpaceDE w:val="0"/>
      <w:autoSpaceDN w:val="0"/>
      <w:spacing w:before="40" w:line="264" w:lineRule="auto"/>
      <w:ind w:right="-596"/>
    </w:pPr>
    <w:rPr>
      <w:rFonts w:ascii="Tahoma" w:hAnsi="Tahoma" w:cs="Tahoma"/>
      <w:smallCaps/>
      <w:sz w:val="18"/>
      <w:szCs w:val="18"/>
      <w:lang w:val="en-GB" w:eastAsia="pl-PL"/>
    </w:rPr>
  </w:style>
  <w:style w:type="character" w:styleId="Tytuksiki">
    <w:name w:val="Book Title"/>
    <w:uiPriority w:val="33"/>
    <w:qFormat/>
    <w:rsid w:val="00B558EF"/>
    <w:rPr>
      <w:b/>
      <w:bCs/>
      <w:smallCaps/>
      <w:spacing w:val="5"/>
    </w:rPr>
  </w:style>
  <w:style w:type="character" w:customStyle="1" w:styleId="Nagwek6Znak">
    <w:name w:val="Nagłówek 6 Znak"/>
    <w:link w:val="Nagwek6"/>
    <w:rsid w:val="00C96A74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link w:val="Nagwek7"/>
    <w:rsid w:val="00C96A7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C96A7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C96A74"/>
    <w:rPr>
      <w:rFonts w:ascii="Arial" w:hAnsi="Arial"/>
      <w:b/>
      <w:sz w:val="28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C96A74"/>
    <w:rPr>
      <w:rFonts w:ascii="Arial" w:hAnsi="Arial"/>
      <w:sz w:val="24"/>
      <w:szCs w:val="24"/>
      <w:lang w:eastAsia="ar-SA"/>
    </w:rPr>
  </w:style>
  <w:style w:type="character" w:customStyle="1" w:styleId="MapadokumentuZnak">
    <w:name w:val="Mapa dokumentu Znak"/>
    <w:link w:val="Mapadokumentu"/>
    <w:semiHidden/>
    <w:rsid w:val="00C96A74"/>
    <w:rPr>
      <w:rFonts w:ascii="Tahoma" w:hAnsi="Tahoma" w:cs="Tahoma"/>
      <w:shd w:val="clear" w:color="auto" w:fill="000080"/>
      <w:lang w:eastAsia="ar-SA"/>
    </w:rPr>
  </w:style>
  <w:style w:type="character" w:customStyle="1" w:styleId="Tekstpodstawowy3Znak">
    <w:name w:val="Tekst podstawowy 3 Znak"/>
    <w:link w:val="Tekstpodstawowy3"/>
    <w:rsid w:val="00C96A74"/>
    <w:rPr>
      <w:sz w:val="16"/>
      <w:szCs w:val="16"/>
      <w:lang w:eastAsia="ar-SA"/>
    </w:rPr>
  </w:style>
  <w:style w:type="character" w:customStyle="1" w:styleId="ZwykytekstZnak">
    <w:name w:val="Zwykły tekst Znak"/>
    <w:link w:val="Zwykytekst"/>
    <w:rsid w:val="00C96A74"/>
    <w:rPr>
      <w:rFonts w:ascii="Courier New" w:hAnsi="Courier New"/>
      <w:szCs w:val="24"/>
      <w:lang w:eastAsia="ar-SA"/>
    </w:rPr>
  </w:style>
  <w:style w:type="paragraph" w:customStyle="1" w:styleId="Akapitzlist10">
    <w:name w:val="Akapit z listą10"/>
    <w:basedOn w:val="Normalny"/>
    <w:rsid w:val="00C96A74"/>
    <w:pPr>
      <w:ind w:left="708"/>
    </w:pPr>
  </w:style>
  <w:style w:type="paragraph" w:customStyle="1" w:styleId="Styl1">
    <w:name w:val="Styl_1"/>
    <w:basedOn w:val="Normalny"/>
    <w:rsid w:val="00C96A74"/>
    <w:pPr>
      <w:numPr>
        <w:ilvl w:val="1"/>
        <w:numId w:val="39"/>
      </w:numPr>
      <w:suppressAutoHyphens w:val="0"/>
    </w:pPr>
    <w:rPr>
      <w:lang w:eastAsia="pl-PL"/>
    </w:rPr>
  </w:style>
  <w:style w:type="character" w:customStyle="1" w:styleId="CommentTextChar">
    <w:name w:val="Comment Text Char"/>
    <w:semiHidden/>
    <w:locked/>
    <w:rsid w:val="00C96A74"/>
    <w:rPr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95049"/>
  </w:style>
  <w:style w:type="paragraph" w:customStyle="1" w:styleId="font5">
    <w:name w:val="font5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195049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6">
    <w:name w:val="xl66"/>
    <w:basedOn w:val="Normalny"/>
    <w:rsid w:val="00195049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195049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1">
    <w:name w:val="xl71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2">
    <w:name w:val="xl7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6">
    <w:name w:val="xl76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7">
    <w:name w:val="xl7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9">
    <w:name w:val="xl7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1">
    <w:name w:val="xl81"/>
    <w:basedOn w:val="Normalny"/>
    <w:rsid w:val="00195049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0">
    <w:name w:val="xl90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1">
    <w:name w:val="xl9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3">
    <w:name w:val="xl93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4">
    <w:name w:val="xl94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5">
    <w:name w:val="xl9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8">
    <w:name w:val="xl9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99">
    <w:name w:val="xl99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0">
    <w:name w:val="xl10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3">
    <w:name w:val="xl10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6">
    <w:name w:val="xl10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7">
    <w:name w:val="xl10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8">
    <w:name w:val="xl10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195049"/>
  </w:style>
  <w:style w:type="paragraph" w:customStyle="1" w:styleId="font6">
    <w:name w:val="font6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pl-PL"/>
    </w:rPr>
  </w:style>
  <w:style w:type="paragraph" w:customStyle="1" w:styleId="xl109">
    <w:name w:val="xl109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0">
    <w:name w:val="xl110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1">
    <w:name w:val="xl11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2">
    <w:name w:val="xl112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5">
    <w:name w:val="xl11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6">
    <w:name w:val="xl11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7">
    <w:name w:val="xl11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0">
    <w:name w:val="xl120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1">
    <w:name w:val="xl121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195049"/>
  </w:style>
  <w:style w:type="numbering" w:customStyle="1" w:styleId="Bezlisty6">
    <w:name w:val="Bez listy6"/>
    <w:next w:val="Bezlisty"/>
    <w:uiPriority w:val="99"/>
    <w:semiHidden/>
    <w:unhideWhenUsed/>
    <w:rsid w:val="00195049"/>
  </w:style>
  <w:style w:type="character" w:customStyle="1" w:styleId="AkapitzlistZnak">
    <w:name w:val="Akapit z listą Znak"/>
    <w:aliases w:val="lp1 Znak,List Paragraph2 Znak,L1 Znak,Numerowanie Znak"/>
    <w:link w:val="Akapitzlist"/>
    <w:uiPriority w:val="34"/>
    <w:locked/>
    <w:rsid w:val="0022599A"/>
    <w:rPr>
      <w:rFonts w:ascii="Calibri" w:hAnsi="Calibri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42F90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42F90"/>
    <w:rPr>
      <w:b/>
      <w:sz w:val="24"/>
      <w:szCs w:val="22"/>
      <w:lang w:eastAsia="en-GB"/>
    </w:rPr>
  </w:style>
  <w:style w:type="character" w:customStyle="1" w:styleId="DeltaViewInsertion0">
    <w:name w:val="DeltaView Insertion"/>
    <w:rsid w:val="00842F90"/>
    <w:rPr>
      <w:b/>
      <w:i/>
      <w:spacing w:val="0"/>
    </w:rPr>
  </w:style>
  <w:style w:type="paragraph" w:customStyle="1" w:styleId="Text1">
    <w:name w:val="Text 1"/>
    <w:basedOn w:val="Normalny"/>
    <w:rsid w:val="00842F90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42F90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42F90"/>
    <w:pPr>
      <w:numPr>
        <w:numId w:val="15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42F90"/>
    <w:pPr>
      <w:numPr>
        <w:numId w:val="15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42F90"/>
    <w:pPr>
      <w:numPr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42F90"/>
    <w:pPr>
      <w:numPr>
        <w:ilvl w:val="1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42F90"/>
    <w:pPr>
      <w:numPr>
        <w:ilvl w:val="2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42F90"/>
    <w:pPr>
      <w:numPr>
        <w:ilvl w:val="3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42F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42F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42F90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7">
    <w:name w:val="Bez listy7"/>
    <w:next w:val="Bezlisty"/>
    <w:uiPriority w:val="99"/>
    <w:semiHidden/>
    <w:unhideWhenUsed/>
    <w:rsid w:val="00270D54"/>
  </w:style>
  <w:style w:type="paragraph" w:customStyle="1" w:styleId="Nagwek10">
    <w:name w:val="Nagłówek1"/>
    <w:basedOn w:val="Normalny"/>
    <w:next w:val="Tekstpodstawowy"/>
    <w:rsid w:val="00270D54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numbering" w:customStyle="1" w:styleId="Bezlisty8">
    <w:name w:val="Bez listy8"/>
    <w:next w:val="Bezlisty"/>
    <w:uiPriority w:val="99"/>
    <w:semiHidden/>
    <w:unhideWhenUsed/>
    <w:rsid w:val="007B111A"/>
  </w:style>
  <w:style w:type="character" w:customStyle="1" w:styleId="WW8Num3z0">
    <w:name w:val="WW8Num3z0"/>
    <w:rsid w:val="007B111A"/>
    <w:rPr>
      <w:sz w:val="24"/>
      <w:szCs w:val="24"/>
    </w:rPr>
  </w:style>
  <w:style w:type="character" w:customStyle="1" w:styleId="WW8Num3z2">
    <w:name w:val="WW8Num3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4z0">
    <w:name w:val="WW8Num4z0"/>
    <w:rsid w:val="007B111A"/>
    <w:rPr>
      <w:sz w:val="24"/>
      <w:szCs w:val="24"/>
    </w:rPr>
  </w:style>
  <w:style w:type="character" w:customStyle="1" w:styleId="WW8Num5z0">
    <w:name w:val="WW8Num5z0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WW8Num6z0">
    <w:name w:val="WW8Num6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7z0">
    <w:name w:val="WW8Num7z0"/>
    <w:rsid w:val="007B111A"/>
    <w:rPr>
      <w:b w:val="0"/>
      <w:bCs w:val="0"/>
      <w:i w:val="0"/>
      <w:iCs w:val="0"/>
      <w:color w:val="00000A"/>
    </w:rPr>
  </w:style>
  <w:style w:type="character" w:customStyle="1" w:styleId="WW8Num10z0">
    <w:name w:val="WW8Num10z0"/>
    <w:rsid w:val="007B111A"/>
    <w:rPr>
      <w:b w:val="0"/>
      <w:bCs w:val="0"/>
      <w:i w:val="0"/>
      <w:iCs w:val="0"/>
      <w:color w:val="00000A"/>
    </w:rPr>
  </w:style>
  <w:style w:type="character" w:customStyle="1" w:styleId="WW8Num11z1">
    <w:name w:val="WW8Num11z1"/>
    <w:rsid w:val="007B111A"/>
    <w:rPr>
      <w:rFonts w:eastAsia="Times New Roman" w:cs="Times New Roman"/>
    </w:rPr>
  </w:style>
  <w:style w:type="character" w:customStyle="1" w:styleId="WW8Num14z0">
    <w:name w:val="WW8Num14z0"/>
    <w:rsid w:val="007B111A"/>
    <w:rPr>
      <w:rFonts w:eastAsia="Times New Roman" w:cs="Times New Roman"/>
    </w:rPr>
  </w:style>
  <w:style w:type="character" w:customStyle="1" w:styleId="WW8Num16z0">
    <w:name w:val="WW8Num16z0"/>
    <w:rsid w:val="007B111A"/>
    <w:rPr>
      <w:rFonts w:eastAsia="Times New Roman" w:cs="Times New Roman"/>
    </w:rPr>
  </w:style>
  <w:style w:type="character" w:customStyle="1" w:styleId="WW8Num17z0">
    <w:name w:val="WW8Num17z0"/>
    <w:rsid w:val="007B111A"/>
    <w:rPr>
      <w:color w:val="00000A"/>
    </w:rPr>
  </w:style>
  <w:style w:type="character" w:customStyle="1" w:styleId="WW8Num17z2">
    <w:name w:val="WW8Num17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8z0">
    <w:name w:val="WW8Num18z0"/>
    <w:rsid w:val="007B111A"/>
    <w:rPr>
      <w:sz w:val="24"/>
      <w:szCs w:val="24"/>
    </w:rPr>
  </w:style>
  <w:style w:type="character" w:customStyle="1" w:styleId="WW8Num18z2">
    <w:name w:val="WW8Num18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9z0">
    <w:name w:val="WW8Num19z0"/>
    <w:rsid w:val="007B111A"/>
    <w:rPr>
      <w:b/>
      <w:i/>
    </w:rPr>
  </w:style>
  <w:style w:type="character" w:customStyle="1" w:styleId="Domylnaczcionkaakapitu2">
    <w:name w:val="Domyślna czcionka akapitu2"/>
    <w:rsid w:val="007B111A"/>
  </w:style>
  <w:style w:type="character" w:customStyle="1" w:styleId="WW8Num15z0">
    <w:name w:val="WW8Num15z0"/>
    <w:rsid w:val="007B111A"/>
    <w:rPr>
      <w:color w:val="00000A"/>
    </w:rPr>
  </w:style>
  <w:style w:type="character" w:customStyle="1" w:styleId="WW8Num19z2">
    <w:name w:val="WW8Num19z2"/>
    <w:rsid w:val="007B111A"/>
    <w:rPr>
      <w:rFonts w:ascii="Symbol" w:hAnsi="Symbol" w:cs="Times New Roman"/>
    </w:rPr>
  </w:style>
  <w:style w:type="character" w:customStyle="1" w:styleId="WW8Num20z0">
    <w:name w:val="WW8Num20z0"/>
    <w:rsid w:val="007B111A"/>
    <w:rPr>
      <w:b w:val="0"/>
      <w:bCs w:val="0"/>
      <w:i w:val="0"/>
      <w:iCs w:val="0"/>
      <w:color w:val="00000A"/>
      <w:sz w:val="24"/>
    </w:rPr>
  </w:style>
  <w:style w:type="character" w:customStyle="1" w:styleId="WW8Num4z2">
    <w:name w:val="WW8Num4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8z0">
    <w:name w:val="WW8Num8z0"/>
    <w:rsid w:val="007B111A"/>
    <w:rPr>
      <w:color w:val="00000A"/>
    </w:rPr>
  </w:style>
  <w:style w:type="character" w:customStyle="1" w:styleId="WW8Num11z0">
    <w:name w:val="WW8Num11z0"/>
    <w:rsid w:val="007B111A"/>
    <w:rPr>
      <w:b w:val="0"/>
      <w:bCs w:val="0"/>
      <w:i w:val="0"/>
      <w:iCs w:val="0"/>
      <w:color w:val="00000A"/>
    </w:rPr>
  </w:style>
  <w:style w:type="character" w:customStyle="1" w:styleId="WW8Num13z1">
    <w:name w:val="WW8Num13z1"/>
    <w:rsid w:val="007B111A"/>
    <w:rPr>
      <w:rFonts w:eastAsia="Times New Roman" w:cs="Times New Roman"/>
    </w:rPr>
  </w:style>
  <w:style w:type="character" w:customStyle="1" w:styleId="WW8Num21z0">
    <w:name w:val="WW8Num21z0"/>
    <w:rsid w:val="007B111A"/>
    <w:rPr>
      <w:sz w:val="24"/>
      <w:szCs w:val="24"/>
    </w:rPr>
  </w:style>
  <w:style w:type="character" w:customStyle="1" w:styleId="WW8Num21z2">
    <w:name w:val="WW8Num21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22z0">
    <w:name w:val="WW8Num22z0"/>
    <w:rsid w:val="007B111A"/>
    <w:rPr>
      <w:b/>
      <w:i/>
    </w:rPr>
  </w:style>
  <w:style w:type="character" w:customStyle="1" w:styleId="WW8Num22z2">
    <w:name w:val="WW8Num22z2"/>
    <w:rsid w:val="007B111A"/>
    <w:rPr>
      <w:rFonts w:ascii="Symbol" w:hAnsi="Symbol" w:cs="Times New Roman"/>
    </w:rPr>
  </w:style>
  <w:style w:type="character" w:customStyle="1" w:styleId="WW8Num23z0">
    <w:name w:val="WW8Num23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Absatz-Standardschriftart">
    <w:name w:val="Absatz-Standardschriftart"/>
    <w:rsid w:val="007B111A"/>
  </w:style>
  <w:style w:type="character" w:customStyle="1" w:styleId="ListLabel1">
    <w:name w:val="ListLabel 1"/>
    <w:rsid w:val="007B111A"/>
    <w:rPr>
      <w:rFonts w:eastAsia="Times New Roman" w:cs="Times New Roman"/>
      <w:b/>
      <w:bCs/>
      <w:i/>
      <w:iCs/>
      <w:strike/>
      <w:color w:val="000000"/>
      <w:sz w:val="20"/>
      <w:szCs w:val="20"/>
      <w:u w:val="none"/>
    </w:rPr>
  </w:style>
  <w:style w:type="character" w:customStyle="1" w:styleId="ListLabel2">
    <w:name w:val="ListLabel 2"/>
    <w:rsid w:val="007B111A"/>
    <w:rPr>
      <w:rFonts w:eastAsia="Times New Roman" w:cs="Times New Roman"/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3">
    <w:name w:val="ListLabel 3"/>
    <w:rsid w:val="007B111A"/>
    <w:rPr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4">
    <w:name w:val="ListLabel 4"/>
    <w:rsid w:val="007B111A"/>
    <w:rPr>
      <w:i/>
      <w:color w:val="00B050"/>
      <w:sz w:val="24"/>
      <w:szCs w:val="24"/>
    </w:rPr>
  </w:style>
  <w:style w:type="character" w:customStyle="1" w:styleId="ListLabel5">
    <w:name w:val="ListLabel 5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6">
    <w:name w:val="ListLabel 6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rsid w:val="007B111A"/>
    <w:rPr>
      <w:b/>
      <w:i/>
    </w:rPr>
  </w:style>
  <w:style w:type="character" w:customStyle="1" w:styleId="ListLabel8">
    <w:name w:val="ListLabel 8"/>
    <w:rsid w:val="007B111A"/>
    <w:rPr>
      <w:rFonts w:eastAsia="Times New Roman" w:cs="Times New Roman"/>
    </w:rPr>
  </w:style>
  <w:style w:type="character" w:customStyle="1" w:styleId="ListLabel9">
    <w:name w:val="ListLabel 9"/>
    <w:rsid w:val="007B111A"/>
    <w:rPr>
      <w:b w:val="0"/>
      <w:bCs w:val="0"/>
      <w:i w:val="0"/>
      <w:iCs w:val="0"/>
      <w:color w:val="00000A"/>
    </w:rPr>
  </w:style>
  <w:style w:type="character" w:customStyle="1" w:styleId="ListLabel10">
    <w:name w:val="ListLabel 10"/>
    <w:rsid w:val="007B111A"/>
    <w:rPr>
      <w:sz w:val="24"/>
      <w:szCs w:val="24"/>
    </w:rPr>
  </w:style>
  <w:style w:type="character" w:customStyle="1" w:styleId="ListLabel11">
    <w:name w:val="ListLabel 11"/>
    <w:rsid w:val="007B111A"/>
    <w:rPr>
      <w:b/>
      <w:i/>
      <w:color w:val="00000A"/>
      <w:sz w:val="22"/>
      <w:szCs w:val="22"/>
    </w:rPr>
  </w:style>
  <w:style w:type="character" w:customStyle="1" w:styleId="ListLabel12">
    <w:name w:val="ListLabel 12"/>
    <w:rsid w:val="007B111A"/>
    <w:rPr>
      <w:color w:val="00000A"/>
    </w:rPr>
  </w:style>
  <w:style w:type="character" w:customStyle="1" w:styleId="ListLabel13">
    <w:name w:val="ListLabel 13"/>
    <w:rsid w:val="007B111A"/>
    <w:rPr>
      <w:rFonts w:cs="Courier New"/>
    </w:rPr>
  </w:style>
  <w:style w:type="character" w:customStyle="1" w:styleId="ListLabel14">
    <w:name w:val="ListLabel 14"/>
    <w:rsid w:val="007B111A"/>
    <w:rPr>
      <w:b/>
      <w:i/>
      <w:color w:val="00000A"/>
      <w:sz w:val="24"/>
    </w:rPr>
  </w:style>
  <w:style w:type="character" w:customStyle="1" w:styleId="Domylnaczcionkaakapitu3">
    <w:name w:val="Domyślna czcionka akapitu3"/>
    <w:rsid w:val="007B111A"/>
  </w:style>
  <w:style w:type="character" w:customStyle="1" w:styleId="Numerstrony1">
    <w:name w:val="Numer strony1"/>
    <w:basedOn w:val="Domylnaczcionkaakapitu3"/>
    <w:rsid w:val="007B111A"/>
  </w:style>
  <w:style w:type="character" w:customStyle="1" w:styleId="Odwoaniedokomentarza1">
    <w:name w:val="Odwołanie do komentarza1"/>
    <w:basedOn w:val="Domylnaczcionkaakapitu3"/>
    <w:rsid w:val="007B111A"/>
  </w:style>
  <w:style w:type="character" w:customStyle="1" w:styleId="HTML-wstpniesformatowanyZnak">
    <w:name w:val="HTML - wstępnie sformatowany Znak"/>
    <w:basedOn w:val="Domylnaczcionkaakapitu3"/>
    <w:rsid w:val="007B111A"/>
  </w:style>
  <w:style w:type="character" w:styleId="Pogrubienie">
    <w:name w:val="Strong"/>
    <w:uiPriority w:val="22"/>
    <w:qFormat/>
    <w:rsid w:val="007B111A"/>
    <w:rPr>
      <w:b/>
      <w:bCs/>
    </w:rPr>
  </w:style>
  <w:style w:type="character" w:customStyle="1" w:styleId="TekstdymkaZnak1">
    <w:name w:val="Tekst dymka Znak1"/>
    <w:rsid w:val="007B111A"/>
    <w:rPr>
      <w:rFonts w:ascii="Tahoma" w:hAnsi="Tahoma" w:cs="Tahoma"/>
      <w:color w:val="000000"/>
      <w:kern w:val="1"/>
      <w:sz w:val="16"/>
      <w:szCs w:val="16"/>
    </w:rPr>
  </w:style>
  <w:style w:type="character" w:customStyle="1" w:styleId="Odwoaniedokomentarza10">
    <w:name w:val="Odwołanie do komentarza1"/>
    <w:rsid w:val="007B111A"/>
    <w:rPr>
      <w:sz w:val="16"/>
      <w:szCs w:val="16"/>
    </w:rPr>
  </w:style>
  <w:style w:type="character" w:customStyle="1" w:styleId="TekstkomentarzaZnak1">
    <w:name w:val="Tekst komentarza Znak1"/>
    <w:rsid w:val="007B111A"/>
    <w:rPr>
      <w:color w:val="000000"/>
      <w:kern w:val="1"/>
    </w:rPr>
  </w:style>
  <w:style w:type="character" w:customStyle="1" w:styleId="TematkomentarzaZnak1">
    <w:name w:val="Temat komentarza Znak1"/>
    <w:rsid w:val="007B111A"/>
    <w:rPr>
      <w:b/>
      <w:bCs/>
      <w:color w:val="000000"/>
      <w:kern w:val="1"/>
    </w:rPr>
  </w:style>
  <w:style w:type="paragraph" w:customStyle="1" w:styleId="Nagwek30">
    <w:name w:val="Nagłówek3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3">
    <w:name w:val="Podpis3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Nagwek20">
    <w:name w:val="Nagłówek2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2">
    <w:name w:val="Podpis2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Podpis1">
    <w:name w:val="Podpis1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Akapitzlist2">
    <w:name w:val="Akapit z listą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22">
    <w:name w:val="Tekst podstawow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wcity22">
    <w:name w:val="Tekst podstawowy wcięt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dymka1">
    <w:name w:val="Tekst dymk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komentarza1">
    <w:name w:val="Tekst komentarz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matkomentarza1">
    <w:name w:val="Temat komentarza1"/>
    <w:basedOn w:val="Tekstkomentarza1"/>
    <w:rsid w:val="007B111A"/>
  </w:style>
  <w:style w:type="paragraph" w:customStyle="1" w:styleId="HTML-wstpniesformatowany1">
    <w:name w:val="HTML - wstępnie sformatowany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Bezodstpw1">
    <w:name w:val="Bez odstępów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NormalnyWeb1">
    <w:name w:val="Normalny (Web)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Zawartoramki">
    <w:name w:val="Zawartość ramki"/>
    <w:basedOn w:val="Tekstpodstawowy"/>
    <w:rsid w:val="007B111A"/>
    <w:pPr>
      <w:spacing w:after="0" w:line="240" w:lineRule="atLeast"/>
      <w:jc w:val="left"/>
    </w:pPr>
    <w:rPr>
      <w:rFonts w:ascii="Times New Roman" w:eastAsia="MS Mincho" w:hAnsi="Times New Roman"/>
      <w:color w:val="00000A"/>
      <w:kern w:val="1"/>
      <w:sz w:val="22"/>
      <w:szCs w:val="20"/>
    </w:rPr>
  </w:style>
  <w:style w:type="paragraph" w:customStyle="1" w:styleId="Tekstkomentarza10">
    <w:name w:val="Tekst komentarza1"/>
    <w:basedOn w:val="Normalny"/>
    <w:rsid w:val="007B111A"/>
    <w:pPr>
      <w:spacing w:line="100" w:lineRule="atLeast"/>
    </w:pPr>
    <w:rPr>
      <w:color w:val="000000"/>
      <w:kern w:val="1"/>
      <w:sz w:val="20"/>
      <w:szCs w:val="20"/>
    </w:rPr>
  </w:style>
  <w:style w:type="character" w:customStyle="1" w:styleId="TekstkomentarzaZnak2">
    <w:name w:val="Tekst komentarza Znak2"/>
    <w:uiPriority w:val="99"/>
    <w:semiHidden/>
    <w:rsid w:val="007B111A"/>
    <w:rPr>
      <w:color w:val="000000"/>
      <w:kern w:val="1"/>
      <w:lang w:eastAsia="ar-SA"/>
    </w:rPr>
  </w:style>
  <w:style w:type="character" w:styleId="HTML-staaszeroko">
    <w:name w:val="HTML Typewriter"/>
    <w:uiPriority w:val="99"/>
    <w:semiHidden/>
    <w:unhideWhenUsed/>
    <w:rsid w:val="007B111A"/>
    <w:rPr>
      <w:rFonts w:ascii="Courier New" w:eastAsia="Times New Roman" w:hAnsi="Courier New" w:cs="Courier New"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7B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4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0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7877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A3C47C19768241BE74F4193CCA8540" ma:contentTypeVersion="1" ma:contentTypeDescription="Utwórz nowy dokument." ma:contentTypeScope="" ma:versionID="98462e3a0f1e5df27930f80da512cb32">
  <xsd:schema xmlns:xsd="http://www.w3.org/2001/XMLSchema" xmlns:xs="http://www.w3.org/2001/XMLSchema" xmlns:p="http://schemas.microsoft.com/office/2006/metadata/properties" xmlns:ns2="267c01ce-158b-402d-99a5-1287b5c4d88e" targetNamespace="http://schemas.microsoft.com/office/2006/metadata/properties" ma:root="true" ma:fieldsID="f0681dad623190fc36cc8ac5a259da24" ns2:_="">
    <xsd:import namespace="267c01ce-158b-402d-99a5-1287b5c4d88e"/>
    <xsd:element name="properties">
      <xsd:complexType>
        <xsd:sequence>
          <xsd:element name="documentManagement">
            <xsd:complexType>
              <xsd:all>
                <xsd:element ref="ns2:Rok_x0020_spraw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c01ce-158b-402d-99a5-1287b5c4d88e" elementFormDefault="qualified">
    <xsd:import namespace="http://schemas.microsoft.com/office/2006/documentManagement/types"/>
    <xsd:import namespace="http://schemas.microsoft.com/office/infopath/2007/PartnerControls"/>
    <xsd:element name="Rok_x0020_sprawy" ma:index="8" nillable="true" ma:displayName="Rok sprawy" ma:format="Dropdown" ma:internalName="Rok_x0020_sprawy">
      <xsd:simpleType>
        <xsd:restriction base="dms:Choice">
          <xsd:enumeration value="2015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_x0020_sprawy xmlns="267c01ce-158b-402d-99a5-1287b5c4d88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A7D0C-DF5A-4BBA-9054-6CE2C011E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c01ce-158b-402d-99a5-1287b5c4d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70722F-FBF4-47EA-A6AE-AB6FE2E414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F7A3F0-DFAC-4E1F-A3D8-07206FDE4288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67c01ce-158b-402d-99a5-1287b5c4d88e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B160A6E-9619-4241-B6D1-29DB7E1B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6955</Words>
  <Characters>41730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 Włochy</Company>
  <LinksUpToDate>false</LinksUpToDate>
  <CharactersWithSpaces>48588</CharactersWithSpaces>
  <SharedDoc>false</SharedDoc>
  <HLinks>
    <vt:vector size="24" baseType="variant"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2293838</vt:i4>
      </vt:variant>
      <vt:variant>
        <vt:i4>6</vt:i4>
      </vt:variant>
      <vt:variant>
        <vt:i4>0</vt:i4>
      </vt:variant>
      <vt:variant>
        <vt:i4>5</vt:i4>
      </vt:variant>
      <vt:variant>
        <vt:lpwstr>mailto:zamowienia@knf.gov.pl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barbara.szydlo</dc:creator>
  <cp:lastModifiedBy>barbara.szydlo</cp:lastModifiedBy>
  <cp:revision>2</cp:revision>
  <cp:lastPrinted>2017-03-31T13:53:00Z</cp:lastPrinted>
  <dcterms:created xsi:type="dcterms:W3CDTF">2017-04-03T08:35:00Z</dcterms:created>
  <dcterms:modified xsi:type="dcterms:W3CDTF">2017-04-03T08:35:00Z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0x01010064A3C47C19768241BE74F4193CCA8540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</Properties>
</file>